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Carta para Solicitar Asilo en España</w:t>
      </w:r>
    </w:p>
    <w:p>
      <w:r>
        <w:t>[Nombre del solicitante]</w:t>
        <w:br/>
        <w:t>[Dirección del solicitante]</w:t>
        <w:br/>
        <w:t>[Teléfono del solicitante]</w:t>
        <w:br/>
        <w:t>[Correo electrónico del solicitante]</w:t>
        <w:br/>
        <w:t>[Fecha]</w:t>
        <w:br/>
        <w:br/>
        <w:t>Oficina de Asilo y Refugio</w:t>
        <w:br/>
        <w:t>Dirección General de Migraciones</w:t>
        <w:br/>
        <w:t>Ministerio del Interior</w:t>
        <w:br/>
        <w:t>Paseo de la Castellana 5</w:t>
        <w:br/>
        <w:t>28071 Madrid, España</w:t>
        <w:br/>
        <w:br/>
        <w:t>Estimado/a Sr./Sra.,</w:t>
        <w:br/>
        <w:br/>
        <w:t>Espero que esta carta le encuentre bien. Mi nombre es [tu nombre] y me dirijo a ustedes con la intención de solicitar asilo en España.</w:t>
        <w:br/>
        <w:br/>
        <w:t>Me encuentro en esta situación debido a las difíciles circunstancias que se viven en mi país de origen, [nombre del país], donde mi vida y la de mi familia están en peligro. Expreso mis temores por razones de [enumerar los motivos de persecución o amenaza de persecución, tales como raza, religión, nacionalidad, opinión política, pertenencia a un grupo social específico, entre otros].</w:t>
        <w:br/>
        <w:br/>
        <w:t>En mi país, he sido objeto de graves violaciones a mis derechos humanos y he sufrido persecución por parte de [nombre del grupo o individuos responsables]. He perdido a miembros de mi familia y he sido testigo de actos de violencia extrema que han afectado directamente a mi integridad física y mental.</w:t>
        <w:br/>
        <w:br/>
        <w:t>He tomado la difícil decisión de abandonar mi país en busca de seguridad y una vida mejor para mí y mi familia. Debido a mis circunstancias, he elegido a España como el lugar donde buscar asilo, ya que considero que sus políticas y leyes en materia de refugio pueden garantizar mi seguridad y protección. Además, tengo algunos vínculos con España, como [explicar si tienes familiares o amigos en España, si has visitado el país antes o si tienes conocimientos previos sobre la cultura y la sociedad española].</w:t>
        <w:br/>
        <w:br/>
        <w:t>Solicito su amable consideración para evaluar mi caso y otorgarme el estatus de refugiado. Estoy dispuesto a proporcionar cualquier documentación o prueba adicional que pueda respaldar mi solicitud y demostrar la veracidad de mis afirmaciones.</w:t>
        <w:br/>
        <w:br/>
        <w:t>Agradezco de antemano su atención a este asunto y espero tener la oportunidad de presentar mi caso en detalle. Quedo a su disposición para cualquier consulta o solicitud de información adicional que puedan necesitar.</w:t>
        <w:br/>
        <w:br/>
        <w:t>Sin otro particular, me despido atentamente.</w:t>
        <w:br/>
        <w:br/>
        <w:t>Atentamente,</w:t>
        <w:br/>
        <w:br/>
        <w:t>[Tu nombre]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