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Modelo de Carta para Solicitar Asilo Político</w:t>
      </w:r>
    </w:p>
    <w:p>
      <w:r>
        <w:t>[Nombre del remitente]</w:t>
        <w:br/>
        <w:t>[Dirección del remitente]</w:t>
        <w:br/>
        <w:t>[Teléfono del remitente]</w:t>
        <w:br/>
        <w:t>[Correo electrónico del remitente]</w:t>
        <w:br/>
        <w:t>[Fecha]</w:t>
        <w:br/>
        <w:br/>
        <w:t>[Nombre del destinatario]</w:t>
        <w:br/>
        <w:t>[Dirección del destinatario]</w:t>
        <w:br/>
        <w:t>[Ciudad, Estado y Código Postal]</w:t>
        <w:br/>
        <w:br/>
        <w:t>Estimado/a [Nombre del destinatario],</w:t>
        <w:br/>
        <w:br/>
        <w:t>Espero que esta carta le encuentre bien. Me dirijo a usted en calidad de ciudadano/a [País de origen] para solicitar asilo político en [País de destino]. Mi intención es buscar protección en su país debido a las circunstancias políticas y los peligros que enfrento en mi país de origen.</w:t>
        <w:br/>
        <w:br/>
        <w:t>Actualmente, me encuentro en una situación de riesgo debido a mi participación en actividades políticas y a mi expresión de opiniones contrarias al régimen del país. Por motivos de seguridad, es preferible que no detalle los eventos específicos aquí, pero puedo proporcionar pruebas adicionales sobre las violaciones de los derechos humanos que he presenciado o experimentado, si así lo requiere.</w:t>
        <w:br/>
        <w:br/>
        <w:t>Además de mi participación política, he recibido amenazas directas a mi vida y a la de mi familia. Estas amenazas han aumentado recientemente, lo que me ha llevado a tomar la decisión de buscar protección en otro país. Los derechos humanos y las libertades fundamentales son valores fundamentales para mí, y creo firmemente que su país tiene una sólida trayectoria en la protección y promoción de estos derechos.</w:t>
        <w:br/>
        <w:br/>
        <w:t>Estoy convencido/a de que mi caso cumple con los requisitos necesarios para ser considerado elegible para el asilo político en su país. Mi solicitud se basa en la Convención de Ginebra de 1951 y su Protocolo de 1967, así como en el principio de no devolución establecido en el derecho internacional. Estoy dispuesto/a a colaborar con el proceso de solicitud y a proporcionar toda la documentación y pruebas necesarias para respaldar mi caso.</w:t>
        <w:br/>
        <w:br/>
        <w:t>Adjunto a esta carta encontrarán toda la documentación pertinente, como mi pasaporte, certificados y cualquier otro respaldo que pueda ayudar a demostrar mi situación. También estaré encantado/a de proporcionar más información o aclarar cualquier pregunta que pueda tener durante el proceso de evaluación de mi solicitud.</w:t>
        <w:br/>
        <w:br/>
        <w:t>Agradezco de antemano su atención y consideración a mi solicitud. Espero obtener una respuesta favorable y la oportunidad de encontrar seguridad y protección en su país.</w:t>
        <w:br/>
        <w:br/>
        <w:t>Atentamente,</w:t>
        <w:br/>
        <w:br/>
        <w:t>[Firma del remitente]</w:t>
        <w:br/>
        <w:t>[Nombres y apellidos del remitente]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