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Asilo Político en Estados Unidos</w:t>
      </w:r>
    </w:p>
    <w:p>
      <w:r>
        <w:t>[Nombre del solicitante]</w:t>
        <w:br/>
        <w:t>[Dirección del solicitante]</w:t>
        <w:br/>
        <w:t>[Teléfono del solicitante]</w:t>
        <w:br/>
        <w:t>[Correo electrónico del solicitante]</w:t>
        <w:br/>
        <w:t>[Fecha]</w:t>
        <w:br/>
        <w:br/>
        <w:t>[Nombre de la autoridad encargada]</w:t>
        <w:br/>
        <w:t>[Departamento de Asilos]</w:t>
        <w:br/>
        <w:t>[Agencia de Inmigración y Control de Aduanas de los Estados Unidos]</w:t>
        <w:br/>
        <w:t>[Dirección de la autoridad]</w:t>
        <w:br/>
        <w:t>[Ciudad, Estado, Código Postal]</w:t>
        <w:br/>
        <w:br/>
        <w:t>Estimado/a [Nombre de la autoridad]:</w:t>
        <w:br/>
        <w:br/>
        <w:t>Espero que esta carta lo encuentre bien. Me dirijo a usted con el fin de presentar una solicitud formal de asilo político en los Estados Unidos.</w:t>
        <w:br/>
        <w:br/>
        <w:t>Mi nombre es [Nombre del solicitante] y soy ciudadano/a de [País de origen]. Lamentablemente, he sido víctima de persecución política en mi país de origen debido a mis creencias políticas, opiniones o actividades políticas. Esta persecución ha afectado gravemente mi vida, poniendo en riesgo mi integridad física y emocional, y coartando mi libertad de expresión y derechos humanos fundamentales.</w:t>
        <w:br/>
        <w:br/>
        <w:t>A continuación, expongo los hechos y las razones específicas por las cuales solicito asilo en los Estados Unidos:</w:t>
        <w:br/>
        <w:br/>
        <w:t>1. [Descripción detallada de la persecución sufrida, incluyendo fechas, lugares y personas involucradas].</w:t>
        <w:br/>
        <w:br/>
        <w:t>2. [Especificar las razones por las que considera que su caso cumple con los requisitos para obtener asilo político de acuerdo con las leyes y tratados internacionales].</w:t>
        <w:br/>
        <w:br/>
        <w:t>Adjunto a esta carta, encontrará todos los documentos relevantes que respaldan mi solicitud, incluyendo cartas de apoyo de organizaciones y testigos, informes médicos o psicológicos que demuestran el impacto de la persecución en mi bienestar, y cualquier otro elemento que pueda ser útil para evaluar mi caso.</w:t>
        <w:br/>
        <w:br/>
        <w:t>Quedo a su disposición para brindar cualquier información adicional que pueda ser necesaria para el análisis y procesamiento de mi solicitud. Asimismo, agradezco su confidencialidad y protección de mi identidad durante todo el proceso.</w:t>
        <w:br/>
        <w:br/>
        <w:t>Agradezco de antemano su atención a mi solicitud y su pronta respuesta. Espero contar con la oportunidad de demostrar que cumplo con todos los requisitos para obtener asilo político en los Estados Unidos, y poder así encontrar un lugar seguro donde vivir y reconstruir mi vida.</w:t>
        <w:br/>
        <w:br/>
        <w:t>Atentamente,</w:t>
        <w:br/>
        <w:br/>
        <w:t>[Firma del solicitante]</w:t>
        <w:br/>
        <w:t>[Nombre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