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Retiro de Cesantías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[Empresa o institución]</w:t>
        <w:br/>
        <w:t>[Dirección del destinatario]</w:t>
        <w:br/>
        <w:t>[Ciudad]</w:t>
        <w:br/>
        <w:br/>
        <w:t>Asunto: Solicitud de retiro de cesantías</w:t>
        <w:br/>
        <w:br/>
        <w:t>Estimado/a [Nombre del destinatario],</w:t>
        <w:br/>
        <w:br/>
        <w:t>Espero que esta carta lo encuentre bien. El motivo de la presente es solicitar formalmente el retiro de mis cesantías acumuladas en [nombre de la entidad financiera o administradora de cesantías] bajo el número de cuenta [número de cuenta].</w:t>
        <w:br/>
        <w:br/>
        <w:t>A continuación, detallo la información necesaria para llevar a cabo el retiro de mis cesantías:</w:t>
        <w:br/>
        <w:br/>
        <w:t>- Nombre completo del titular de la cuenta: [Nombre completo]</w:t>
        <w:br/>
        <w:t>- Tipo y número de documento de identidad: [Tipo de documento y número]</w:t>
        <w:br/>
        <w:t>- Fecha de nacimiento: [Fecha de nacimiento]</w:t>
        <w:br/>
        <w:t>- Dirección de residencia: [Dirección de residencia]</w:t>
        <w:br/>
        <w:t>- Teléfono de contacto: [Teléfono de contacto]</w:t>
        <w:br/>
        <w:t>- Correo electrónico: [Correo electrónico]</w:t>
        <w:br/>
        <w:br/>
        <w:t>Además, adjunto a esta carta copia legible de mi documento de identidad para su verificación.</w:t>
        <w:br/>
        <w:br/>
        <w:t>Por favor, indíqueme los pasos a seguir para el proceso de retiro de las cesantías y cualquier documentación adicional que sea necesaria para llevarlo a cabo. Agradezco de antemano su pronta respuesta y asistencia en este asunto.</w:t>
        <w:br/>
        <w:br/>
        <w:t>Quedo a su disposición para cualquier información adicional que pueda requerir y agradezco su atención y consideración.</w:t>
        <w:br/>
        <w:br/>
        <w:t>Atentamente,</w:t>
        <w:br/>
        <w:br/>
        <w:t>[Nombre del remitente]</w:t>
        <w:br/>
        <w:t>[Firma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