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b/>
          <w:color w:val="141B3F"/>
          <w:sz w:val="48"/>
        </w:rPr>
        <w:t>Modelo de Carta para Pedir Un Inmueble Arrendado</w:t>
      </w:r>
    </w:p>
    <w:p>
      <w:r>
        <w:t>[Nombre del remitente]</w:t>
        <w:br/>
        <w:t>[Dirección del remitente]</w:t>
        <w:br/>
        <w:t>[Teléfono del remitente]</w:t>
        <w:br/>
        <w:t>[Correo electrónico del remitente]</w:t>
        <w:br/>
        <w:t>[Fecha]</w:t>
        <w:br/>
        <w:br/>
        <w:t>[Nombre del destinatario]</w:t>
        <w:br/>
        <w:t>[Dirección del destinatario]</w:t>
        <w:br/>
        <w:br/>
        <w:t>Asunto: Solicitud de arrendamiento de un inmueble</w:t>
        <w:br/>
        <w:br/>
        <w:t>Estimado/a [nombre del destinatario],</w:t>
        <w:br/>
        <w:br/>
        <w:t>Espero que esta carta lo/a encuentre bien. Me pongo en contacto con usted para manifestar mi interés en arrendar un inmueble que usted tiene disponible para alquiler. He escuchado muy buenos comentarios sobre la propiedad y considero que cumple con todas mis necesidades.</w:t>
        <w:br/>
        <w:br/>
        <w:t>Permítame presentarme, mi nombre es [tu nombre] y soy [tu profesión o actividad]. Actualmente resido en [lugar de residencia actual] y debido a [razones para buscar una nueva vivienda, como cambios familiares o laborales], estoy en busca de un nuevo lugar para establecer mi hogar.</w:t>
        <w:br/>
        <w:br/>
        <w:t xml:space="preserve">Después de investigar y comparar diferentes opciones en la zona, considero que su inmueble reúne todas las características que estoy buscando. Me gustaría arrendar la propiedad por [número de años o período de tiempo deseado] a partir del [fecha de inicio del arrendamiento]. </w:t>
        <w:br/>
        <w:br/>
        <w:t>A continuación, detallo algunas de las características que considero esenciales en el inmueble:</w:t>
        <w:br/>
        <w:br/>
        <w:t>1. Ubicación conveniente [mencionar puntos de interés cercanos, como escuelas, centros comerciales, hospitales, etc.].</w:t>
        <w:br/>
        <w:t>2. Tamaño adecuado para [número de personas que vivirán en el inmueble] personas, con [número de habitaciones, baños, etc.].</w:t>
        <w:br/>
        <w:t>3. Estado de conservación del inmueble y facilidades, tales como [mencionar aspectos como muebles, electrodomésticos, jardín, garaje, etc.].</w:t>
        <w:br/>
        <w:t>4. Costo del alquiler mensual en [cantidad en dólares o moneda local] y condiciones de pago.</w:t>
        <w:br/>
        <w:br/>
        <w:t>Me gustaría solicitar una visita para poder conocer el inmueble personalmente y resolver cualquier inquietud adicional que pudiera tener. Estaría disponible en la fecha y hora que mejor le convenga para programar dicha visita.</w:t>
        <w:br/>
        <w:br/>
        <w:t>Adjunto a esta carta encontrará los documentos necesarios para demostrar mi solvencia económica y experiencia previa como arrendatario, tales como referencias personales y laborales, comprobantes de ingresos y cualquier otro documento que usted considere necesario.</w:t>
        <w:br/>
        <w:br/>
        <w:t>Agradezco de antemano su atención a la presente solicitud y su pronta respuesta. Espero poder llegar a un acuerdo mutuamente beneficioso para ambas partes. Quedo a su disposición para cualquier información adicional que requiera.</w:t>
        <w:br/>
        <w:br/>
        <w:t>Atentamente,</w:t>
        <w:br/>
        <w:br/>
        <w:t>[Firma]</w:t>
        <w:br/>
        <w:t>[Nombre del remitente]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