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Pedir Rebaja de Multa Chile</w:t>
      </w:r>
    </w:p>
    <w:p>
      <w:r>
        <w:t xml:space="preserve">Estimado[a] señor[a] [nombre del jefe de tráfico] </w:t>
        <w:br/>
        <w:br/>
        <w:t>Me dirijo a usted con el fin de solicitar una rebaja de la multa de tránsito [número de multa] impuesta el día [fecha de la infracción] por [motivo de la infracción]. Deseo presentar mis argumentos y solicitar una reconsideración de la sanción impuesta.</w:t>
        <w:br/>
        <w:br/>
        <w:t>En primer lugar, quiero dejar constancia de mi conciencia y responsabilidad ante el hecho de haber infringido las normas de tránsito. Reconozco plenamente que estuve en falta y que cometí un error al no respetar la señalética correspondiente.</w:t>
        <w:br/>
        <w:br/>
        <w:t>Sin embargo, me gustaría resaltar que esta infracción no fue premeditada ni intencional. En ese momento, me encontraba en una situación de emergencia [detallar la situación de emergencia] que requirió una respuesta inmediata. Debido a la urgencia de la situación, no fui capaz de percatarme adecuadamente de la señal de tránsito, lo cual condujo a la infracción.</w:t>
        <w:br/>
        <w:br/>
        <w:t>A modo de apoyo a mi solicitud de rebaja de multa, deseo añadir que no tengo antecedentes de infracciones anteriores en mi historial de tránsito. Durante años, he sido un conductor responsable y siempre he respetado las normas viales. Lamentablemente, esta situación de emergencia me impidió actuar de acuerdo a mi comportamiento habitual.</w:t>
        <w:br/>
        <w:br/>
        <w:t>Además, deseo resaltar mi compromiso para no volver a incurrir en este tipo de faltas. A partir de la sanción impuesta y con la lección aprendida, me comprometo a ser aún más cuidadoso al volante y a respetar rigurosamente todas las normas de tránsito.</w:t>
        <w:br/>
        <w:br/>
        <w:t>Por las razones antes expuestas, solicito amablemente una rebaja en la multa impuesta. Entiendo que infringí la ley y estoy dispuesto a asumir las consecuencias de mi acción, pero confío en que usted podrá evaluar mi situación particular y considerar un descuento en la sanción.</w:t>
        <w:br/>
        <w:br/>
        <w:t xml:space="preserve">Agradezco de antemano la atención que pueda dispensar a esta solicitud y quedo a la espera de su respuesta. </w:t>
        <w:br/>
        <w:br/>
        <w:t>Atentamente,</w:t>
        <w:br/>
        <w:br/>
        <w:t>[Tu nombre]</w:t>
        <w:br/>
        <w:t>[Tu dirección]</w:t>
        <w:br/>
        <w:t>[Tu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