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para Pedir Donaciones a Empresas</w:t>
      </w:r>
    </w:p>
    <w:p>
      <w:r>
        <w:t>[Fecha]</w:t>
        <w:br/>
        <w:br/>
        <w:t>[Nombre de la empresa]</w:t>
        <w:br/>
        <w:t>[Dirección de la empresa]</w:t>
        <w:br/>
        <w:t>[Ciudad, Código Postal]</w:t>
        <w:br/>
        <w:br/>
        <w:t>Estimado/a [Nombre del destinatario o nombre de la empresa],</w:t>
        <w:br/>
        <w:br/>
        <w:t>Es un placer dirigirnos a usted en nombre de [nombre de tu organización o proyecto]. Somos una organización sin fines de lucro que se dedica a [describir la misión de tu organización y el trabajo que realizan]. Estamos trabajando arduamente para [mencionar los objetivos de tu organización y cómo están ayudando a la comunidad].</w:t>
        <w:br/>
        <w:br/>
        <w:t>El propósito de esta carta es solicitar su apoyo mediante una donación para ayudarnos a continuar con nuestras actividades y proyectos. Reconocemos que su empresa tiene un compromiso con la responsabilidad social corporativa y esperamos que consideren la posibilidad de aliarse con nosotros en esta misión.</w:t>
        <w:br/>
        <w:br/>
        <w:t>Su donación será fundamental para financiar [mencionar uno o varios proyectos específicos o necesidades de financiamiento]. Con su generosidad, podremos [describir cómo la donación se utilizará para beneficiar a la organización y a la comunidad].</w:t>
        <w:br/>
        <w:br/>
        <w:t>Como muestra de agradecimiento por su donación, ofrecemos [mencionar posibles beneficios o reconocimientos que puedan ofrecer a la empresa, como la inclusión del logo en material promocional, menciones en redes sociales o la posibilidad de destacar su apoyo en eventos o en el sitio web de la organización].</w:t>
        <w:br/>
        <w:br/>
        <w:t>Entendemos que su empresa recibe muchas solicitudes de donaciones, por lo que apreciamos mucho su tiempo y consideración. Adjuntamos un folleto informativo y cualquier otra información adicional que pueda ser de su interés. No duden en ponerse en contacto con nosotros si tienen alguna pregunta o necesitan información adicional.</w:t>
        <w:br/>
        <w:br/>
        <w:t>Agradecemos de antemano su comprensión y apoyo. Su generosidad hará una diferencia significativa en nuestra organización y en la comunidad a la que servimos. Esperamos contar con su colaboración y poder trabajar juntos para lograr un impacto positivo.</w:t>
        <w:br/>
        <w:br/>
        <w:t>Atentamente,</w:t>
        <w:br/>
        <w:br/>
        <w:t>[Tu nombre]</w:t>
        <w:br/>
        <w:t>[Cargo en la organización]</w:t>
        <w:br/>
        <w:t>[Información de contacto]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