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Pedir Colaboración</w:t>
      </w:r>
    </w:p>
    <w:p>
      <w:r>
        <w:t>[Fecha]</w:t>
        <w:br/>
        <w:br/>
        <w:t>[Nombre del destinatario]</w:t>
        <w:br/>
        <w:t>[Cargo]</w:t>
        <w:br/>
        <w:t>[Nombre de la empresa u organización]</w:t>
        <w:br/>
        <w:t>[Dirección de la empresa u organización]</w:t>
        <w:br/>
        <w:t>[Ciudad, código postal]</w:t>
        <w:br/>
        <w:br/>
        <w:t>Estimado/a [Nombre del destinatario],</w:t>
        <w:br/>
        <w:br/>
        <w:t>Espero que esta carta le encuentre bien. Me dirijo a usted en nombre de [tu nombre] y [nombre de tu organización], una [descripción breve de tu organización, su misión y sus objetivos]. Nos complace informarle que estamos realizando una campaña [especificar el tipo de campaña] y nos gustaría solicitar su colaboración para su éxito.</w:t>
        <w:br/>
        <w:br/>
        <w:t>[Describir brevemente la campaña y sus objetivos]. Estamos convencidos de que su [empresa/organización] tiene los recursos y la influencia necesarios para contribuir significativamente a nuestra causa y hacer una diferencia en nuestra comunidad.</w:t>
        <w:br/>
        <w:br/>
        <w:t>Nos gustaría pedirle que [especificar el tipo de colaboración deseada]. Podría ser donar una cantidad específica, patrocinar un evento, proporcionar productos o servicios, o cualquier otra forma de contribución que considere adecuada. A cambio de su colaboración, ofrecemos [especificar los beneficios para el destinatario, como publicidad, reconocimiento en eventos, etc.].</w:t>
        <w:br/>
        <w:br/>
        <w:t>La campaña está programada para comenzar el [fecha de inicio] y durará [duración de la campaña]. Agradeceríamos cualquier respuesta antes del [fecha límite] para que podamos coordinar adecuadamente todos los detalles.</w:t>
        <w:br/>
        <w:br/>
        <w:t>Adjunto a esta carta encontrará [lista de documentos adjuntos, si corresponde, como propuesta detallada, formulario de donación, etc.]. Quedamos a su disposición para brindarle cualquier información adicional que pueda necesitar o para reunirnos personalmente y discutir los detalles de nuestra solicitud.</w:t>
        <w:br/>
        <w:br/>
        <w:t>Nos entusiasma la perspectiva de colaborar con su prestigiosa empresa/organización y ayudarnos mutuamente a lograr nuestros respectivos objetivos. Agradecemos de antemano su consideración y esperamos una respuesta positiva.</w:t>
        <w:br/>
        <w:br/>
        <w:t>Atentamente,</w:t>
        <w:br/>
        <w:br/>
        <w:t>[Tu nombre]</w:t>
        <w:br/>
        <w:t>[Tu cargo]</w:t>
        <w:br/>
        <w:t>[Tu organización]</w:t>
        <w:br/>
        <w:t>[Tu dirección]</w:t>
        <w:br/>
        <w:t>[Tu ciudad, código postal]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