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para Junta de Acción Comunal</w:t>
      </w:r>
    </w:p>
    <w:p>
      <w:r>
        <w:t>[Nombre del remitente]</w:t>
        <w:br/>
        <w:t>[Dirección del remitente]</w:t>
        <w:br/>
        <w:t>[Teléfono del remitente]</w:t>
        <w:br/>
        <w:t>[Correo electrónico del remitente]</w:t>
        <w:br/>
        <w:t>[Fecha]</w:t>
        <w:br/>
        <w:br/>
        <w:t>Junta de Acción Comunal de [Nombre de la comunidad]</w:t>
        <w:br/>
        <w:t>[Dirección de la Junta de Acción Comunal]</w:t>
        <w:br/>
        <w:t>[Ciudad, Estado]</w:t>
        <w:br/>
        <w:br/>
        <w:t>Estimados miembros de la Junta de Acción Comunal,</w:t>
        <w:br/>
        <w:br/>
        <w:t>Espero que esta carta les encuentre bien. Me dirijo a ustedes en mi calidad de vecino y miembro comprometido de nuestra comunidad, con el fin de plantear diversos puntos de interés que considero podrían ser abordados en la próxima reunión de la Junta de Acción Comunal.</w:t>
        <w:br/>
        <w:br/>
        <w:t>En primer lugar, me gustaría expresar mi preocupación en relación al estado de las áreas verdes y parques de nuestra comunidad. He observado que algunos de ellos presentan un aspecto descuidado y es evidente la falta de mantenimiento. Sugiero que la Junta de Acción Comunal considere establecer un programa de mantenimiento regular para garantizar la belleza y funcionalidad de estos espacios públicos tan importantes para nuestra comunidad.</w:t>
        <w:br/>
        <w:br/>
        <w:t>Asimismo, me gustaría aprovechar esta oportunidad para llamar la atención sobre la necesidad de mejorar la seguridad en nuestra comunidad. Aunque se han tomado algunas medidas en este sentido, considero que es necesario implementar nuevas estrategias y acciones, como por ejemplo la instalación de cámaras de seguridad en puntos estratégicos y la realización de jornadas de sensibilización sobre la importancia de la seguridad entre los vecinos.</w:t>
        <w:br/>
        <w:br/>
        <w:t>Por otro lado, me gustaría sugerir la organización de actividades y eventos comunitarios con mayor frecuencia, con el fin de promover la unión y la participación entre los vecinos. Estas actividades podrían incluir ferias artesanales, jornadas de limpieza y embellecimiento, actividades deportivas y culturales, entre otras. Creo firmemente que fortalecer el sentido de comunidad y fomentar la participación activa de los vecinos contribuirá en gran medida a mejorar la calidad de vida de todos.</w:t>
        <w:br/>
        <w:br/>
        <w:t>Por último, me gustaría solicitar la inclusión de un punto en el orden del día para tratar el tema de los servicios públicos, especialmente aquellos relacionados con el suministro de agua y la recolección de basura. En los últimos meses, hemos experimentado problemas recurrentes en estos servicios y considero que es importante abordar este tema y buscar soluciones efectivas en beneficio de todos los vecinos.</w:t>
        <w:br/>
        <w:br/>
        <w:t>Agradezco de antemano su atención a estos asuntos y espero que los mismos sean considerados en la próxima reunión de la Junta de Acción Comunal. Estoy dispuesto a colaborar activamente en la implementación y ejecución de las propuestas presentadas.</w:t>
        <w:br/>
        <w:br/>
        <w:t>Quedo a su disposición para cualquier consulta o aclaración adicional y agradezco nuevamente su atención a estos asuntos.</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