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Dirigirse a Un Juez</w:t>
      </w:r>
    </w:p>
    <w:p>
      <w:r>
        <w:t>[Nombre del juez]</w:t>
        <w:br/>
        <w:t>[Juzgado]</w:t>
        <w:br/>
        <w:t>[Dirección del juzgado]</w:t>
        <w:br/>
        <w:t>[Ciudad, código postal]</w:t>
        <w:br/>
        <w:t>[Fecha]</w:t>
        <w:br/>
        <w:br/>
        <w:t>[Su nombre]</w:t>
        <w:br/>
        <w:t>[Dirección]</w:t>
        <w:br/>
        <w:t>[Ciudad, código postal]</w:t>
        <w:br/>
        <w:br/>
        <w:t>Estimado/a [nombre del juez],</w:t>
        <w:br/>
        <w:br/>
        <w:t>Espero que esta carta le encuentre bien. Me dirijo a usted en referencia al caso [número del caso] que está siendo llevado en su honorable juzgado. Como parte involucrada en este caso, quisiera presentarle algunas inquietudes y solicitudes relacionadas con el mismo.</w:t>
        <w:br/>
        <w:br/>
        <w:t>En primer lugar, me gustaría solicitar su consideración para programar una audiencia o reunión, donde pueda presentar información adicional sobre el caso y discutir algunos asuntos que considero relevantes para su resolución justa y equitativa. Entiendo que su tiempo es valioso, pero realmente apreciaría la oportunidad de poder abogar por mi posición de una manera más personal y directa.</w:t>
        <w:br/>
        <w:br/>
        <w:t>Además, me gustaría solicitar su orientación sobre los plazos y los pasos legales que debo seguir en relación con este caso. Como no soy un experto en el sistema legal, me encuentro en un poco de confusión con respecto a los próximos pasos a seguir y me gustaría recibir su asesoramiento profesional sobre cómo proceder de manera más efectiva.</w:t>
        <w:br/>
        <w:br/>
        <w:t>Por último, me gustaría destacar que tengo toda la confianza en su juicio imparcial y en su compromiso con la justicia. Sin embargo, me gustaría solicitar que se me mantenga informado sobre cualquier desarrollo en el caso y que se me brinde la oportunidad de participar activamente en cualquier proceso relacionado.</w:t>
        <w:br/>
        <w:br/>
        <w:t>Agradezco sinceramente su atención a este asunto y su tiempo dedicado a resolver el caso. Espero con ansias su respuesta y una pronta resolución a este asunto.</w:t>
        <w:br/>
        <w:br/>
        <w:t>Atentamente,</w:t>
        <w:br/>
        <w:br/>
        <w:t>[Su nombre]</w:t>
        <w:br/>
        <w:br/>
        <w:t>[Datos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