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Darse de Baja de Un Sindicato</w:t>
      </w:r>
    </w:p>
    <w:p>
      <w:r>
        <w:t>[Nombre de la organización sindical]</w:t>
        <w:br/>
        <w:t>[Dirección de la organización]</w:t>
        <w:br/>
        <w:t>[Ciudad, Código Postal]</w:t>
        <w:br/>
        <w:br/>
        <w:t>[Fecha]</w:t>
        <w:br/>
        <w:br/>
        <w:t>Estimado/a [Nombre del representante de la organización],</w:t>
        <w:br/>
        <w:br/>
        <w:t>Por medio de la presente, me dirijo a ustedes para solicitar formalmente mi baja como miembro de [nombre del sindicato]. La presente carta tiene como objetivo notificarles mi decisión de poner fin a mi afiliación a partir de la fecha indicada al final de este documento.</w:t>
        <w:br/>
        <w:br/>
        <w:t>Razones personales y profesionales me han llevado a tomar esta determinación, las cuales considero que son de índole privada y no son necesarias de explicar en detalle. Agradezco a [nombre del sindicato] todo el apoyo, la asesoría y la protección brindados durante mi estadía como miembro, sin embargo, la situación actual me ha llevado a tomar esta decisión con la intención de explorar otras oportunidades que se ajusten mejor a mis intereses y necesidades.</w:t>
        <w:br/>
        <w:br/>
        <w:t>Asimismo, solicito que se tomen las medidas necesarias para cancelar cualquier deducción o aporte que se haya estado realizando desde mi sueldo en conformidad con los estatutos y acuerdos establecidos. Agradecería que se me informe sobre cualquier procedimiento adicional que deba seguir para completar este proceso de manera exitosa.</w:t>
        <w:br/>
        <w:br/>
        <w:t>En caso de requerir algún tipo de documentación o firmas adicionales para finalizar mi baja, por favor háganmelo saber a la brevedad posible para poder completarlos en el menor tiempo posible.</w:t>
        <w:br/>
        <w:br/>
        <w:t>Aprovecho esta oportunidad para agradecerles por la labor que ustedes desempeñan en defensa de los derechos de los trabajadores y les deseo mucho éxito en el futuro.</w:t>
        <w:br/>
        <w:br/>
        <w:t>Atentamente,</w:t>
        <w:br/>
        <w:br/>
        <w:t>[Tu nombre]</w:t>
        <w:br/>
        <w:t>[Tu dirección]</w:t>
        <w:br/>
        <w:t>[Tu ciudad, código postal]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