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Darse de Baja de Un Sindicato Argentina</w:t>
      </w:r>
    </w:p>
    <w:p>
      <w:r>
        <w:t>[Nombre del sindicato]</w:t>
        <w:br/>
        <w:t>[Dirección del sindicato]</w:t>
        <w:br/>
        <w:t>[Ciudad, Provincia]</w:t>
        <w:br/>
        <w:t>[Código postal]</w:t>
        <w:br/>
        <w:br/>
        <w:t>[Fecha]</w:t>
        <w:br/>
        <w:br/>
        <w:t>Estimados Señores,</w:t>
        <w:br/>
        <w:br/>
        <w:t>Por medio de la presente, les comunico mi decisión de darme de baja como afiliado al [nombre del sindicato]. La razón de esta decisión es [explica la razón específica para darte de baja, como falta de beneficios o representación inadecuada].</w:t>
        <w:br/>
        <w:br/>
        <w:t>Agradecería que tomaran nota de esta solicitud y procedieran a dar de baja mi afiliación en su sistema. Además, les ruego que descontinúen cualquier tipo de descuento de mi sueldo correspondiente a la cuota sindical a partir del próximo periodo.</w:t>
        <w:br/>
        <w:br/>
        <w:t>Asimismo, les solicito que me informen sobre cualquier procedimiento o requisito adicional que deba cumplir para formalizar mi baja del sindicato.</w:t>
        <w:br/>
        <w:br/>
        <w:t>Les agradezco de antemano su atención y cooperación en este asunto. Espero una pronta respuesta confirmando la aceptación de mi solicitud de baja.</w:t>
        <w:br/>
        <w:br/>
        <w:t>Sin otro particular, les saludo atentamente,</w:t>
        <w:br/>
        <w:br/>
        <w:t>[Nombre completo]</w:t>
        <w:br/>
        <w:t>[Domicilio]</w:t>
        <w:br/>
        <w:t>[Ciudad, Provincia]</w:t>
        <w:br/>
        <w:t>[Código postal]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