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para Dar de Baja Un Servicio</w:t>
      </w:r>
    </w:p>
    <w:p>
      <w:r>
        <w:t>[Nombre de la Empresa]</w:t>
        <w:br/>
        <w:t>[Dirección de la Empresa]</w:t>
        <w:br/>
        <w:t>[Ciudad, Estado]</w:t>
        <w:br/>
        <w:br/>
        <w:t>[Fecha]</w:t>
        <w:br/>
        <w:br/>
        <w:t>[Nombre del destinatario]</w:t>
        <w:br/>
        <w:t>[Dirección del destinatario]</w:t>
        <w:br/>
        <w:t>[Ciudad, Estado]</w:t>
        <w:br/>
        <w:br/>
        <w:t>Estimado/a [Nombre del destinatario],</w:t>
        <w:br/>
        <w:br/>
        <w:t>Por medio de la presente, le solicito formalmente la cancelación y baja definitiva del servicio contratado con [nombre de la empresa].</w:t>
        <w:br/>
        <w:br/>
        <w:t>Deseo dar de baja el siguiente servicio:</w:t>
        <w:br/>
        <w:br/>
        <w:t>- Nombre del servicio: _______________________</w:t>
        <w:br/>
        <w:t>- Número de cuenta o contrato: _______________________</w:t>
        <w:br/>
        <w:br/>
        <w:t>La razón por la cual solicito la baja es la siguiente: [Explica brevemente la razón por la que deseas cancelar el servicio].</w:t>
        <w:br/>
        <w:br/>
        <w:t>Agradecería que se me informe sobre los pasos a seguir para completar el proceso de cancelación y, en caso de ser necesario, sobre la devolución de cualquier equipo o dispositivo proporcionado por la empresa.</w:t>
        <w:br/>
        <w:br/>
        <w:t>Asimismo, solicito que a partir de la fecha de recepción de esta carta, se suspenda cualquier cargo o cobro relacionado con el servicio mencionado.</w:t>
        <w:br/>
        <w:br/>
        <w:t>Me gustaría destacar que he cumplido con todos los pagos y obligaciones correspondientes hasta la fecha de la presente solicitud y no deseo incurrir en ninguna penalización por cancelar el servicio de forma anticipada.</w:t>
        <w:br/>
        <w:br/>
        <w:t>Agradezco su atención a esta solicitud y le ruego que se comunique conmigo para confirmar la recepción de esta carta y para proporcionarme cualquier información adicional sobre el proceso de cancelación.</w:t>
        <w:br/>
        <w:br/>
        <w:t>Quedo a su disposición para cualquier trámite adicional que requiera.</w:t>
        <w:br/>
        <w:br/>
        <w:t>Atentamente,</w:t>
        <w:br/>
        <w:br/>
        <w:t>[Tu nombre]</w:t>
        <w:br/>
        <w:t>[Número de 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