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4"/>
        </w:rPr>
        <w:t>Modelo de Carta para Cobro de Renta Dignidad Bolivia</w:t>
      </w:r>
    </w:p>
    <w:p>
      <w:r>
        <w:t>[Nombre del arrendador]</w:t>
        <w:br/>
        <w:t>[Dirección del arrendador]</w:t>
        <w:br/>
        <w:t>[Teléfono del arrendador]</w:t>
        <w:br/>
        <w:t>[Correo electrónico del arrendador]</w:t>
        <w:br/>
        <w:t>[Fecha]</w:t>
        <w:br/>
        <w:br/>
        <w:t>[Nombre del arrendatario]</w:t>
        <w:br/>
        <w:t>[Dirección del arrendatario]</w:t>
        <w:br/>
        <w:br/>
        <w:t>Estimado/a [Nombre del arrendatario],</w:t>
        <w:br/>
        <w:br/>
        <w:t>Espero que se encuentre bien. Me dirijo a usted con respecto al pago pendiente de la renta correspondiente al alquiler del inmueble ubicado en [Dirección del inmueble], el cual ha sido contratado bajo el contrato de arrendamiento firmado el [Fecha de firma del contrato].</w:t>
        <w:br/>
        <w:br/>
        <w:t>Lamentablemente, hemos observado que se encuentra usted en mora en relación al pago de la renta correspondiente a los meses de [Meses en mora]. Esto representa una falta de cumplimiento de las obligaciones contractuales establecidas en el contrato de arrendamiento.</w:t>
        <w:br/>
        <w:br/>
        <w:t>Le recordamos que, de acuerdo con el contrato de arrendamiento vigente, el pago de la renta debe realizarse puntualmente antes del día [Día límite de pago]. La falta de cumplimiento de este pago constituye una violación del contrato y nos hemos visto en la necesidad de enviarle esta carta como forma de recordatorio y requerimiento para que proceda a realizar el pago inmediato.</w:t>
        <w:br/>
        <w:br/>
        <w:t>Adjunto a esta carta, encontrará una copia del contrato de arrendamiento vigente, donde podrá revisar las condiciones de pago establecidas para su referencia.</w:t>
        <w:br/>
        <w:br/>
        <w:t>Le doy un plazo de [Plazo de pago] para realizar el pago pendiente de [Monto pendiente de pago] correspondiente a la renta atrasada. Le instamos a que cumpla con su obligación y realice el pago a la mayor brevedad posible. Si requiere algún tipo de acuerdo de pago diferente al estipulado, le solicito que se comunique con nosotros a la brevedad para discutir las opciones disponibles.</w:t>
        <w:br/>
        <w:br/>
        <w:t>En caso de no recibir respuesta de su parte dentro del plazo estipulado y sin la realización del pago correspondiente, nos veremos en la lamentable necesidad de tomar las medidas legales necesarias para proteger nuestros intereses y recuperar lo adeudado, lo cual podría incluir el inicio de un proceso judicial que conllevaría costos legales, así como posibles consecuencias negativas en su historial crediticio.</w:t>
        <w:br/>
        <w:br/>
        <w:t>Esperamos sinceramente que podamos resolver esta situación de manera amistosa y evitar llegar a los extremos mencionados anteriormente. Estamos dispuestos a considerar cualquier propuesta de pago o acuerdo de pago alternativo que pueda ofrecer.</w:t>
        <w:br/>
        <w:br/>
        <w:t>Le agradecemos su atención y pronta respuesta.</w:t>
        <w:br/>
        <w:br/>
        <w:t>Atentamente,</w:t>
        <w:br/>
        <w:br/>
        <w:t>[Nombre del arrendador]</w:t>
        <w:br/>
        <w:t>[Firma del arrendador]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