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Cambio de Seguro Prendado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 la compañía de seguros]</w:t>
        <w:br/>
        <w:t>[Dirección de la compañía de seguros]</w:t>
        <w:br/>
        <w:t>[Ciudad, estado, código postal]</w:t>
        <w:br/>
        <w:br/>
        <w:t>Attn: Departamento de Servicio al Cliente</w:t>
        <w:br/>
        <w:br/>
        <w:t>Asunto: Cambio de seguro prendado</w:t>
        <w:br/>
        <w:br/>
        <w:t>Estimados señores,</w:t>
        <w:br/>
        <w:br/>
        <w:t>Espero que esta carta los encuentre bien. Me dirijo a ustedes con el fin de solicitar un cambio en el seguro prendado de mi vehículo [nombre del vehículo], cuyo número de identificación vehicular es [número de identificación].</w:t>
        <w:br/>
        <w:br/>
        <w:t xml:space="preserve">Actualmente, mi vehículo tiene un seguro prendado con su compañía, pero deseo cambiarlo a una nueva compañía de seguros. </w:t>
        <w:br/>
        <w:br/>
        <w:t>El motivo de este cambio es que he recibido una oferta más competitiva de la [nueva compañía de seguros]. Después de realizar una cuidadosa comparación entre la cobertura y las tarifas ofrecidas por ambas compañías, he decidido que es en mi mejor interés cambiar de proveedor de seguros.</w:t>
        <w:br/>
        <w:br/>
        <w:t>Adjunto a esta carta, encontrarán toda la documentación necesaria para procesar este cambio, incluyendo el comprobante de la nueva póliza de seguro. Por favor, revisen esta información y confirmen el cambio en el seguro prendado de inmediato.</w:t>
        <w:br/>
        <w:br/>
        <w:t>Quisiera aprovechar esta oportunidad para agradecerles por su servicio durante el tiempo que tuve mi seguro con su compañía. Me complace decir que mi experiencia ha sido satisfactoria y valoro el nivel de atención al cliente que ustedes han brindado.</w:t>
        <w:br/>
        <w:br/>
        <w:t>Espero que este proceso de cambio de seguro prendado sea realizado rápidamente y sin contratiempos. Agradezco de antemano su pronta respuesta a esta solicitud.</w:t>
        <w:br/>
        <w:br/>
        <w:t>Si necesitan cualquier información adicional de mi parte, por favor no duden en contactarme al número de teléfono o correo electrónico proporcionado anteriormente.</w:t>
        <w:br/>
        <w:br/>
        <w:t>Agradezco su atención a este asunto y espero su pronta respuesta.</w:t>
        <w:br/>
        <w:br/>
        <w:t>Atentamente,</w:t>
        <w:br/>
        <w:br/>
        <w:t>[Nombre completo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