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Vacaciones para Empleados</w:t>
      </w:r>
    </w:p>
    <w:p>
      <w:r>
        <w:t>[Nombre del Empleado]</w:t>
        <w:br/>
        <w:t>[Dirección del Empleado]</w:t>
        <w:br/>
        <w:t>[Ciudad, Estado, Código Postal]</w:t>
        <w:br/>
        <w:t>[Fecha]</w:t>
        <w:br/>
        <w:br/>
        <w:t>[Nombre del Empleador]</w:t>
        <w:br/>
        <w:t>[Título del Empleador]</w:t>
        <w:br/>
        <w:t>[Nombre de la Empresa]</w:t>
        <w:br/>
        <w:t>[Dirección de la Empresa]</w:t>
        <w:br/>
        <w:t>[Ciudad, Estado, Código Postal]</w:t>
        <w:br/>
        <w:br/>
        <w:t>Estimado/a [Nombre del Empleador],</w:t>
        <w:br/>
        <w:br/>
        <w:t>Espero que este mensaje le encuentre bien. Por medio de la presente, me dirijo a usted para solicitar formalmente mi período de vacaciones para el año [año].</w:t>
        <w:br/>
        <w:br/>
        <w:t>Me gustaría tomar mis vacaciones durante la siguiente fecha: [Fecha de inicio de las vacaciones] hasta [Fecha de finalización de las vacaciones]. Durante este tiempo, solicito que se me otorguen [número de días de vacaciones] días de vacaciones pagadas.</w:t>
        <w:br/>
        <w:br/>
        <w:t>Adjunto a esta carta, encontrarán un plan de trabajo detallado que he elaborado para cubrir mis responsabilidades y asegurar una transición sin problemas durante mi ausencia. Todas las tareas y proyectos pendientes se entregarán antes de mi partida y estaré disponible para brindar asistencia adicional si es necesario.</w:t>
        <w:br/>
        <w:br/>
        <w:t>Me siento agradecido/a por la oportunidad de descansar y recargar energías, lo que me permitirá volver al trabajo completamente renovado/a y listo/a para afrontar nuevos desafíos.</w:t>
        <w:br/>
        <w:br/>
        <w:t>A lo largo de mi tiempo en [nombre de la empresa], siempre he trabajado con dedicación y compromiso, entregando resultados de calidad y cumpliendo con mis responsabilidades. Durante mi ausencia, confío plenamente en mis compañeros de equipo y estoy seguro/a de que el trabajo fluirá sin contratiempos.</w:t>
        <w:br/>
        <w:br/>
        <w:t>Agradezco de antemano su consideración y aprobación de mis vacaciones. Estoy abierto/a a discutir cualquier inquietud o pregunta que pueda tener.</w:t>
        <w:br/>
        <w:br/>
        <w:t>Agradezco su atención y espero con ansias su respuesta.</w:t>
        <w:br/>
        <w:br/>
        <w:t>Atentamente,</w:t>
        <w:br/>
        <w:br/>
        <w:t>[Nombre del Empleado]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