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Vacaciones Laborales Pagadas</w:t>
      </w:r>
    </w:p>
    <w:p>
      <w:r>
        <w:t>[Nombre del empleado]</w:t>
        <w:br/>
        <w:t>[Dirección del empleado]</w:t>
        <w:br/>
        <w:t>[Ciudad, estado, código postal]</w:t>
        <w:br/>
        <w:br/>
        <w:t>[Fecha]</w:t>
        <w:br/>
        <w:br/>
        <w:t>[Nombre del empleador]</w:t>
        <w:br/>
        <w:t>[Dirección del empleador]</w:t>
        <w:br/>
        <w:t>[Ciudad, estado, código postal]</w:t>
        <w:br/>
        <w:br/>
        <w:t>Estimado [Nombre del empleador],</w:t>
        <w:br/>
        <w:br/>
        <w:t>Espero que este mensaje le encuentre bien. Me dirijo a usted para solicitar mis vacaciones laborales pagadas de conformidad con la política de la empresa.</w:t>
        <w:br/>
        <w:br/>
        <w:t>De acuerdo con mis registros, aún tengo [número de días] días de vacaciones pendientes para el año calendario actual. Me gustaría solicitar un período de vacaciones desde el [fecha de inicio] hasta el [fecha de finalización] para disfrutar de este tiempo libre.</w:t>
        <w:br/>
        <w:br/>
        <w:t>Durante mi ausencia, aseguro que me aseguraré de completar todas las tareas pendientes y dejar instrucciones claras y detalladas para mis compañeros de trabajo sobre cualquier asunto urgente o importante que requiera atención. También estoy dispuesto a proporcionar cualquier asistencia adicional necesaria antes de mi partida para garantizar una transición fluida.</w:t>
        <w:br/>
        <w:br/>
        <w:t>Agradecería que se me informara si hay alguna restricción o conflicto con las fechas que he propuesto para mis vacaciones. De ser necesario, estaría dispuesto a considerar fechas alternativas para asegurar la operatividad normal del departamento.</w:t>
        <w:br/>
        <w:br/>
        <w:t>Agradezco de antemano su atención a esta solicitud y espero su respuesta en un plazo razonable. Si necesita más información o tiene alguna pregunta, no dude en ponerse en contacto conmigo al [número de teléfono] o por correo electrónico a [correo electrónico].</w:t>
        <w:br/>
        <w:br/>
        <w:t>Le agradezco su atención y consideración en este asunto y estoy ansioso por aprovechar este tiempo para descansar y recargar energías.</w:t>
        <w:br/>
        <w:br/>
        <w:t>Atentamente,</w:t>
        <w:br/>
        <w:br/>
        <w:t>[Nombre del empleado]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