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Trabajo para Solicitar Visa Americana</w:t>
      </w:r>
    </w:p>
    <w:p>
      <w:r>
        <w:t>[Tu Nombre]</w:t>
        <w:br/>
        <w:t>[Tu Dirección]</w:t>
        <w:br/>
        <w:t>[Tu Ciudad, Estado y Código Postal]</w:t>
        <w:br/>
        <w:t>[Tu número de teléfono]</w:t>
        <w:br/>
        <w:t>[Tu correo electrónico]</w:t>
        <w:br/>
        <w:t>[Fecha]</w:t>
        <w:br/>
        <w:br/>
        <w:t>Consulado de los Estados Unidos en [ciudad del consulado]</w:t>
        <w:br/>
        <w:t>[Dirección del consulado]</w:t>
        <w:br/>
        <w:t>[Ciudad, Estado y Código Postal]</w:t>
        <w:br/>
        <w:br/>
        <w:t>Estimado Oficial de Visa:</w:t>
        <w:br/>
        <w:br/>
        <w:t>Me dirijo a usted para solicitar una visa para ingresar a los Estados Unidos por motivos laborales. He sido invitado a trabajar en los Estados Unidos por parte de [nombre de la empresa o institución], ubicada en [dirección de la empresa], como [cargo o puesto de trabajo].</w:t>
        <w:br/>
        <w:br/>
        <w:t>Me gustaría solicitar una visa [tipo de visa] para poder trabajar en los Estados Unidos por un período de [duración de la visa] a partir de [fecha de inicio]. Durante mi estadía en los Estados Unidos, estaré realizando las siguientes funciones y responsabilidades laborales:</w:t>
        <w:br/>
        <w:br/>
        <w:t>1. [Describir las funciones y responsabilidades laborales en detalle]</w:t>
        <w:br/>
        <w:t>2. [Describir las funciones y responsabilidades laborales en detalle]</w:t>
        <w:br/>
        <w:t>3. [Describir las funciones y responsabilidades laborales en detalle]</w:t>
        <w:br/>
        <w:t>4. [Describir las funciones y responsabilidades laborales en detalle]</w:t>
        <w:br/>
        <w:br/>
        <w:t>Para apoyar mi solicitud de visa, adjunto los siguientes documentos:</w:t>
        <w:br/>
        <w:br/>
        <w:t>1. Pasaporte válido con una vigencia de al menos 6 meses.</w:t>
        <w:br/>
        <w:t>2. Formulario de solicitud de visa completado y firmado.</w:t>
        <w:br/>
        <w:t>3. Una carta de oferta de trabajo de [nombre de la empresa o institución] indicando mi fecha de inicio, salario y beneficios.</w:t>
        <w:br/>
        <w:t>4. Prueba de mi historial de empleo, incluyendo cartas de recomendación y referencias laborales.</w:t>
        <w:br/>
        <w:t>5. Extractos bancarios que demuestran mi capacidad financiera para cubrir mis gastos durante mi estadía en los Estados Unidos.</w:t>
        <w:br/>
        <w:t>6. Información sobre mi alojamiento en los Estados Unidos, incluyendo una carta de invitación de [nombre del individuo o institución] y copias de los contratos de arrendamiento o reserva de hotel.</w:t>
        <w:br/>
        <w:t>7. Cualquier otro documento adicional que pueda ser requerido por el Consulado.</w:t>
        <w:br/>
        <w:br/>
        <w:t>Agradezco de antemano la consideración de mi solicitud y espero poder contribuir al crecimiento y desarrollo de [nombre de la empresa o institución]. Por favor, no dude en ponerse en contacto conmigo si necesita información adicional o si requiere documentos adicionales para respaldar mi solicitud.</w:t>
        <w:br/>
        <w:br/>
        <w:t>Atentamente,</w:t>
        <w:br/>
        <w:br/>
        <w:t>[Tu Nombre]</w:t>
        <w:br/>
        <w:br/>
        <w:t>Adjuntos:</w:t>
        <w:br/>
        <w:t>- Pasaporte</w:t>
        <w:br/>
        <w:t>- Formulario de solicitud de visa</w:t>
        <w:br/>
        <w:t>- Carta de oferta de trabajo</w:t>
        <w:br/>
        <w:t>- Pruebas de historial de empleo</w:t>
        <w:br/>
        <w:t>- Extractos bancarios</w:t>
        <w:br/>
        <w:t>- Información sobre alojamiento</w:t>
        <w:br/>
        <w:t>- Otros documentos adicionales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