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Trabajo en Estados Unidos</w:t>
      </w:r>
    </w:p>
    <w:p>
      <w:r>
        <w:t>[Nombre del Empleador]</w:t>
        <w:br/>
        <w:t>[Dirección del Empleador]</w:t>
        <w:br/>
        <w:t>[Ciudad, Estado, Código Postal]</w:t>
        <w:br/>
        <w:t>[Fecha]</w:t>
        <w:br/>
        <w:br/>
        <w:t>[Nombre del Empleado]</w:t>
        <w:br/>
        <w:t>[Dirección del Empleado]</w:t>
        <w:br/>
        <w:t>[Ciudad, Estado, Código Postal]</w:t>
        <w:br/>
        <w:br/>
        <w:t>Estimado(a) [Nombre del Empleado],</w:t>
        <w:br/>
        <w:br/>
        <w:t>Nos complace ofrecerte un empleo en [nombre de la empresa] como [nombre del puesto] a partir del [fecha de inicio]. Te seleccionamos entre muchos candidatos debido a tus habilidades y experiencia relacionadas con el puesto.</w:t>
        <w:br/>
        <w:br/>
        <w:t>A continuación, te proporcionamos los detalles de tu empleo:</w:t>
        <w:br/>
        <w:br/>
        <w:t>- Nombre de la empresa: [nombre de la empresa]</w:t>
        <w:br/>
        <w:t>- Dirección de la empresa: [dirección de la empresa]</w:t>
        <w:br/>
        <w:t>- Fecha de inicio: [fecha de inicio]</w:t>
        <w:br/>
        <w:t>- Horario de trabajo: [horario de trabajo]</w:t>
        <w:br/>
        <w:t>- Salario: $[cantidad de salario] por [hora/semana/mes/año]</w:t>
        <w:br/>
        <w:t>- Beneficios: [descripción de beneficios, por ejemplo, seguro médico, vacaciones pagadas, planes de jubilación, etc.]</w:t>
        <w:br/>
        <w:br/>
        <w:t>También te recordamos que tu empleo estará sujeto a los términos y condiciones establecidos en el contrato de trabajo que recibirás junto con esta carta. Te solicitamos que leas detenidamente el contrato y que firmes ambas copias y las devuelvas a la oficina de recursos humanos antes de la fecha de inicio indicada anteriormente.</w:t>
        <w:br/>
        <w:br/>
        <w:t>Esperamos contar con tu compromiso y dedicación en tu nuevo rol. Creemos firmemente en la colaboración y en el trabajo en equipo, y confiamos en que contribuirás de manera significativa al éxito de nuestra empresa.</w:t>
        <w:br/>
        <w:br/>
        <w:t>Si tienes alguna pregunta o necesitas aclaración sobre algún aspecto del empleo, no dudes en comunicarte conmigo a través de [número de teléfono] o [dirección de correo electrónico].</w:t>
        <w:br/>
        <w:br/>
        <w:t>Apreciaremos mucho que respondas a esta carta para confirmar tu aceptación del empleo y de los términos establecidos. Quedamos a la espera de tu respuesta antes del [fecha límite para confirmación].</w:t>
        <w:br/>
        <w:br/>
        <w:t>¡Una vez más, felicitaciones por tu nuevo empleo! Estamos ansiosos por trabajar contigo y te damos la bienvenida a [nombre de la empresa].</w:t>
        <w:br/>
        <w:br/>
        <w:t>Atentamente,</w:t>
        <w:br/>
        <w:br/>
        <w:t>[Nombre del Empleador]</w:t>
        <w:br/>
        <w:t>[Título del Empleador]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