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Terminación de Contrato de Arrendamiento</w:t>
      </w:r>
    </w:p>
    <w:p>
      <w:r>
        <w:t>[Nombre del Arrendador]</w:t>
        <w:br/>
        <w:t>[Dirección del Arrendador]</w:t>
        <w:br/>
        <w:t>[Nombre del Arrendatario]</w:t>
        <w:br/>
        <w:t>[Dirección del Arrendatario]</w:t>
        <w:br/>
        <w:t>[Fecha]</w:t>
        <w:br/>
        <w:br/>
        <w:t>Estimado/a [Nombre del Arrendatario],</w:t>
        <w:br/>
        <w:br/>
        <w:t>Por medio de la presente, quiero notificarle oficialmente mi decisión de dar por terminado el contrato de arrendamiento de la propiedad ubicada en [Dirección de la Propiedad], el cual fue firmado el [Fecha de Inicio del Contrato de Arrendamiento]. La fecha de terminación de este contrato será el [Fecha de Terminación del Contrato de Arrendamiento].</w:t>
        <w:br/>
        <w:br/>
        <w:t>Las razones de esta terminación son las siguientes: [mencionar las razones específicas de la terminación del contrato, por ejemplo: no cumplimiento de los términos del contrato, impago de rentas, deterioro de la propiedad, etc.].</w:t>
        <w:br/>
        <w:br/>
        <w:t>Es importante destacar que debe garantizar que la propiedad se encuentre en buenas condiciones al momento de entregar las llaves y restituir la propiedad en su estado original, con las reparaciones necesarias que correspondan a cualquier daño causado durante su estancia. Además, debe realizar el pago completo de cualquier renta pendiente, así como también de los servicios públicos y otros gastos relacionados con la propiedad hasta la fecha de terminación mencionada anteriormente.</w:t>
        <w:br/>
        <w:br/>
        <w:t>Dentro de los siguientes [número de días] días, un representante mío estará disponible para programar una inspección final de la propiedad y recoger las llaves. Le solicito amablemente que se comunique con [nombre del representante] al [número de teléfono] o por correo electrónico a [dirección de correo electrónico] para programar una fecha y hora convenientes.</w:t>
        <w:br/>
        <w:br/>
        <w:t>Agradezco su cooperación en este asunto y espero que podamos finalizar esta transacción de manera pacífica y satisfactoria para ambas partes.</w:t>
        <w:br/>
        <w:br/>
        <w:t>Atentamente,</w:t>
        <w:br/>
        <w:br/>
        <w:t>[Firma del Arrendador]</w:t>
        <w:br/>
        <w:t>[Nombre del Arrendador]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