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Terminacion de Contrato de Arrendamiento por Parte Del Arrendatario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 [nombre del destinatario],</w:t>
        <w:br/>
        <w:br/>
        <w:t>Espero que esta carta le encuentre bien. Me dirijo a usted para informarle que deseo terminar el contrato de arrendamiento de la propiedad ubicada en [dirección de la propiedad] a partir del [fecha de terminación]. Según nuestras conversaciones anteriores, este contrato de arrendamiento tiene una duración de [duración del contrato] y está programado para finalizar el [fecha de finalización original].</w:t>
        <w:br/>
        <w:br/>
        <w:t>Me gustaría destacar que he sido un inquilino cumplido y responsable durante toda la duración del contrato. He cumplido con todas las obligaciones estipuladas en el contrato de arrendamiento, incluyendo el pago puntual de la renta y el mantenimiento adecuado de la propiedad.</w:t>
        <w:br/>
        <w:br/>
        <w:t>La razón de la terminación del contrato es [explica tus razones, por ejemplo, una reubicación laboral, cambio en las circunstancias personales, etc.]. Esta decisión ha sido cuidadosamente considerada y ha surgido debido a [explica las circunstancias o motivos que te llevan a tomar esta decisión].</w:t>
        <w:br/>
        <w:br/>
        <w:t>Me comprometo a devolver la propiedad en las mismas condiciones en que la recibí, salvo el desgaste y los daños razonables por el uso normal. Además, cumpliré con las obligaciones financieras pendientes, incluyendo el pago de la renta hasta el día de la terminación del contrato.</w:t>
        <w:br/>
        <w:br/>
        <w:t>Agradezco su comprensión y cooperación en este asunto. Solicito que me proporcione una lista de los pasos necesarios para llevar a cabo una entrega adecuada y completa de la propiedad, así como cualquier instrucción adicional que considere pertinente.</w:t>
        <w:br/>
        <w:br/>
        <w:t>Espero poder concertar una cita para llevar a cabo una inspección final de la propiedad antes de la fecha de terminación del contrato. Por favor, hágamelo saber si esto es posible en un momento conveniente para usted.</w:t>
        <w:br/>
        <w:br/>
        <w:t>Agradezco sinceramente la oportunidad de haber sido su inquilino y espero que esta terminación del contrato sea mutuamente beneficiosa. Le deseo todo lo mejor en el futuro y estoy a su disposición para cualquier consulta adicional.</w:t>
        <w:br/>
        <w:br/>
        <w:t>Atentamente,</w:t>
        <w:br/>
        <w:br/>
        <w:t>[Tu nombre]</w:t>
        <w:br/>
        <w:t>[Apellido]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