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Terminación de Contrato Laboral</w:t>
      </w:r>
    </w:p>
    <w:p>
      <w:r>
        <w:t>Estimado/a [Nombre del empleado],</w:t>
        <w:br/>
        <w:br/>
        <w:t>La presente carta tiene como propósito informarle que a partir del día [Fecha de terminación del contrato], su contrato de trabajo con [Nombre de la empresa] quedará terminado, de acuerdo a lo establecido en el artículo [Número del artículo correspondiente] del contrato laboral que usted firmó con nuestra organización.</w:t>
        <w:br/>
        <w:br/>
        <w:t>Lamentablemente, nos vemos en la necesidad de finalizar su relación laboral con nosotros debido a [Motivo de terminación del contrato, como una reestructuración de la empresa, recorte de personal, bajo rendimiento, etc.]. Hemos evaluado cuidadosamente todas las opciones y hemos llegado a la conclusión de que esta es la mejor decisión para ambas partes.</w:t>
        <w:br/>
        <w:br/>
        <w:t>Queremos expresar nuestro agradecimiento por su dedicación y esfuerzo durante el tiempo que ha trabajado en nuestra compañía. Reconocemos sus habilidades y contribuciones al equipo y agradecemos su diligencia en el cumplimiento de sus funciones.</w:t>
        <w:br/>
        <w:br/>
        <w:t>Como parte de la terminación de su contrato, hemos elaborado un acuerdo de liquidación que contiene los detalles de las compensaciones a las que tiene derecho, incluyendo el pago de sus salarios pendientes, vacaciones no gozadas, y cualquier otra indemnización o beneficio que pudiera corresponderle de acuerdo a la legislación laboral vigente. También se incluirán las instrucciones para el trámite de finiquito y entrega de documentación.</w:t>
        <w:br/>
        <w:br/>
        <w:t>Le invitamos a ponerse en contacto con el departamento de Recursos Humanos para discutir los detalles específicos de su liquidación y para recibir asesoramiento sobre cualquier inquietud que pueda tener.</w:t>
        <w:br/>
        <w:br/>
        <w:t>Deseamos sinceramente que esta separación sea lo menos perjudicial posible y que usted encuentre rápidamente nuevas oportunidades profesionales que le permitan desarrollarse y crecer en su carrera. Estamos seguros de que sus habilidades y experiencia serán muy valoradas en su próximo empleo.</w:t>
        <w:br/>
        <w:br/>
        <w:t>Le deseamos mucho éxito en sus futuros proyectos y hacemos votos por su bienestar y prosperidad. Agradecemos nuevamente su dedicación y esfuerzo durante su tiempo en [Nombre de la empresa].</w:t>
        <w:br/>
        <w:br/>
        <w:t>Atentamente,</w:t>
        <w:br/>
        <w:br/>
        <w:t>[Nombre y cargo del remitente]</w:t>
        <w:br/>
        <w:t>[Nombre de la empresa]</w:t>
        <w:br/>
        <w:t>[Dirección de la empresa]</w:t>
        <w:br/>
        <w:t>[Teléfono de la empresa]</w:t>
        <w:br/>
        <w:t>[Correo electrónico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