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Solvencia Económica para Estudiante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dirigirme a usted para confirmar la solvencia económica de mi hijo/a, [Nombre del estudiante]. Le escribo esta carta con la intención de que sirva como prueba de que tenemos los recursos financieros suficientes para cubrir los gastos relacionados con sus estudios en [Nombre de la institución educativa].</w:t>
        <w:br/>
        <w:br/>
        <w:t>Como padre/madre de [Nombre del estudiante], me enorgullece informarle que estoy en una posición financiera sólida que me permite apoyar económicamente los estudios universitarios de mi hijo/a. En mi calidad de [Profesión/Empleador], cuento con un empleo estable y un ingreso mensual que supere las necesidades financieras requeridas para cubrir los costos de matrícula, alojamiento, libros y demás gastos relacionados con la universidad.</w:t>
        <w:br/>
        <w:br/>
        <w:t>Además, cuento con activos financieros significativos, como cuentas bancarias, inversiones y propiedades, que respaldan mi solvencia económica. He adjuntado a esta carta los documentos pertinentes que demuestran nuestra capacidad para cubrir los gastos mencionados anteriormente.</w:t>
        <w:br/>
        <w:br/>
        <w:t>Asimismo, me comprometo a proporcionar apoyo financiero continuo durante la duración de los estudios de mi hijo/a en [Nombre de la institución educativa]. Estoy plenamente consciente de la importancia de su educación y me aseguraré de que no falten los recursos necesarios para su desarrollo académico.</w:t>
        <w:br/>
        <w:br/>
        <w:t>Agradezco que se me haya brindado la oportunidad de demostrar nuestra solvencia económica y confío en que esta carta será suficiente para respaldar la solicitud de admisión de mi hijo/a en [Nombre de la institución educativa].</w:t>
        <w:br/>
        <w:br/>
        <w:t>Si necesita cualquier información adicional o documentación, no dude en ponerse en contacto conmigo a través de los datos proporcionados arriba. Agradezco su atención y tiempo y espero recibir una respuesta positiva a la solicitud de admisión de mi hijo/a.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