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Trabajo</w:t>
      </w:r>
    </w:p>
    <w:p>
      <w:r>
        <w:t>[Nombre del solicitante]</w:t>
        <w:br/>
        <w:t>[Dirección]</w:t>
        <w:br/>
        <w:t>[Teléfono]</w:t>
        <w:br/>
        <w:t>[Correo electrónico]</w:t>
        <w:br/>
        <w:t>[Fecha]</w:t>
        <w:br/>
        <w:br/>
        <w:t>[Nombre del empleador]</w:t>
        <w:br/>
        <w:t>[Título]</w:t>
        <w:br/>
        <w:t>[Empresa]</w:t>
        <w:br/>
        <w:t>[Dirección]</w:t>
        <w:br/>
        <w:t>[Ciudad, Código Postal]</w:t>
        <w:br/>
        <w:br/>
        <w:t>Estimado/a [Nombre del empleador],</w:t>
        <w:br/>
        <w:br/>
        <w:t>Es un placer dirigirme a usted para expresar mi interés en formar parte de su equipo de trabajo en [nombre del puesto] en [nombre de la empresa]. He seguido de cerca el éxito y la reputación de su empresa en la industria, lo cual me ha llevado a creer que sería un lugar ideal para desarrollar y aprovechar mis habilidades y conocimientos.</w:t>
        <w:br/>
        <w:br/>
        <w:t>Me siento especialmente atraído/a por [nombre de la empresa] debido a su compromiso con [mencionar los valores o principios que te atraen de la empresa]. Además, he tenido la oportunidad de investigar sobre [nombre del empleado o proyecto específico de la empresa] y me ha impresionado su [mencionar el aspecto específico de la empresa que te ha impresionado].</w:t>
        <w:br/>
        <w:br/>
        <w:t>Durante mis años de experiencia laboral en [mencionar puestos o empresas anteriores relacionados con el puesto al que estás solicitando], he desarrollado habilidades sólidas en [mencionar habilidades relevantes para el puesto]. Además, soy una persona altamente motivada, organizada y orientada hacia el logro de objetivos. También puedo trabajar de manera colaborativa en equipo y tengo excelentes habilidades de comunicación.</w:t>
        <w:br/>
        <w:br/>
        <w:t>Estoy convencido/a de que mi experiencia y habilidades me harían un candidato/a excepcional para esta posición. Estoy dispuesto/a a aprender y adaptarme rápidamente para enfrentar los desafíos que mi puesto requerirá. Me gustaría tener la oportunidad de discutir más en detalle cómo puedo contribuir al éxito continuo de [nombre de la empresa].</w:t>
        <w:br/>
        <w:br/>
        <w:t>Adjunto a esta carta encontrarás mi currículum vitae, el cual contiene más información detallada sobre mi experiencia laboral y educación. Agradezco sinceramente su consideración y espero tener la oportunidad de reunirme con usted para discutir cómo puedo ser un activo valioso para [nombre de la empresa].</w:t>
        <w:br/>
        <w:br/>
        <w:t>Quedo a su disposición para brindar cualquier información adicional que puedan necesitar y espero tener noticias suyas en un futuro cercano.</w:t>
        <w:br/>
        <w:br/>
        <w:t>Atentamente,</w:t>
        <w:br/>
        <w:br/>
        <w:t>[Nombre del solicitante]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