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rPr>
          <w:b/>
          <w:color w:val="141B3F"/>
          <w:sz w:val="48"/>
        </w:rPr>
        <w:t>Modelo de Carta de Solicitud de Patrocinio para Proyecto de Investigación</w:t>
      </w:r>
    </w:p>
    <w:p>
      <w:r>
        <w:t>[Nombre completo del remitente]</w:t>
        <w:br/>
        <w:t>[Dirección]</w:t>
        <w:br/>
        <w:t>[Teléfono]</w:t>
        <w:br/>
        <w:t>[Correo electrónico]</w:t>
        <w:br/>
        <w:t>[Fecha]</w:t>
        <w:br/>
        <w:br/>
        <w:t>[Nombre completo de la entidad a quien se dirige]</w:t>
        <w:br/>
        <w:t>[Dirección]</w:t>
        <w:br/>
        <w:t>[Nombre del Departamento o Área]</w:t>
        <w:br/>
        <w:t>[Ciudad]</w:t>
        <w:br/>
        <w:br/>
        <w:t>Estimado/a [nombre de la entidad],</w:t>
        <w:br/>
        <w:br/>
        <w:t>Me dirijo a usted con el fin de solicitar su apoyo y patrocinio para un proyecto de investigación que estoy desarrollando en [nombre de la institución o universidad]. Me gustaría presentarle los detalles y beneficios de este proyecto, así como compartir cómo su colaboración puede contribuir a su éxito.</w:t>
        <w:br/>
        <w:br/>
        <w:t>El proyecto de investigación tiene como objetivo [explicar brevemente el propósito, objetivo y actividades del proyecto]. Esta iniciativa tiene un alto potencial de generar resultados significativos en [mencionar el área o sector en el que se enfoca]. Nuestro equipo de investigación está conformado por [número de miembros] expertos en el tema, quienes se encargarán de llevar a cabo todas las etapas del proyecto, incluyendo la recopilación de datos, el análisis y la elaboración de informes.</w:t>
        <w:br/>
        <w:br/>
        <w:t>Al solicitar su patrocinio, deseamos contar con [mencionar el tipo de apoyo que se busca, como financiero, material, tecnológico, entre otros]. Su colaboración nos permitiría cubrir los gastos asociados con la investigación, como equipos, acceso a bases de datos especializadas, gastos de viaje y publicaciones. Además, su patrocinio será reconocido de manera destacada en todas nuestras comunicaciones y eventos relacionados con el proyecto, lo cual contribuirá a mejorar su visibilidad y reputación en el ámbito [mencionar el ámbito en el que se desarrolla el proyecto].</w:t>
        <w:br/>
        <w:br/>
        <w:t>Como contraprestación a su patrocinio, ofrecemos [mencionar los beneficios específicos que se proporcionarán al patrocinador, como presencia en materiales promocionales, menciones en eventos, acceso a informes exclusivos, entre otros]. Estamos abiertos a discutir y ajustar estas contraprestaciones de acuerdo a sus necesidades y preferencias.</w:t>
        <w:br/>
        <w:br/>
        <w:t>Agradezco de antemano su atención a esta solicitud y la consideración que le pueda brindar a nuestro proyecto de investigación. Si desea recibir más información, estaré encantado/a de proporcionársela. Quedo a su disposición y espero contar con su valioso apoyo.</w:t>
        <w:br/>
        <w:br/>
        <w:t>Atentamente,</w:t>
        <w:br/>
        <w:br/>
        <w:t>[Nombre completo del remitente]</w:t>
        <w:br/>
        <w:t>[Título o cargo del remitente]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