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Solicitud de Patrocinio para Festival de Cine Independiente en Línea</w:t>
      </w:r>
    </w:p>
    <w:p>
      <w:r>
        <w:t>[Nombre de la empresa/organización]</w:t>
        <w:br/>
        <w:t>[Dirección]</w:t>
        <w:br/>
        <w:t>[Teléfono]</w:t>
        <w:br/>
        <w:t>[Correo electrónico]</w:t>
        <w:br/>
        <w:t>[Fecha]</w:t>
        <w:br/>
        <w:br/>
        <w:t>[Nombre del posible patrocinador]</w:t>
        <w:br/>
        <w:t>[Cargo]</w:t>
        <w:br/>
        <w:t>[Empresa]</w:t>
        <w:br/>
        <w:t>[Dirección]</w:t>
        <w:br/>
        <w:br/>
        <w:t>Estimado/a [Nombre del posible patrocinador],</w:t>
        <w:br/>
        <w:br/>
        <w:t>Es un gran placer dirigirnos a usted en representación del [Nombre del festival de cine independiente en línea], un evento cultural de gran relevancia en nuestro país que está programado para llevarse a cabo del [Fecha de inicio] al [Fecha de finalización] de este año.</w:t>
        <w:br/>
        <w:br/>
        <w:t>Nos dirigimos a su distinguida empresa/organización porque compartimos los mismos valores y objetivos en relación con el apoyo a la cultura y la difusión del cine independiente. Estamos convencidos de que su empresa/organización sería un excelente patrocinador para nuestro festival, y nos encantaría contar con su apoyo para llevar a cabo este evento.</w:t>
        <w:br/>
        <w:br/>
        <w:t>El [Nombre del festival de cine independiente en línea] es una plataforma virtual que tiene como objetivo promover y difundir el trabajo de cineastas independientes tanto a nivel nacional como internacional. Durante el festival, se proyectarán una selección de películas independientes en diferentes categorías, y se realizarán debates y charlas con expertos de la industria cinematográfica.</w:t>
        <w:br/>
        <w:br/>
        <w:t>Al patrocinar nuestro festival, su empresa/organización tendría la oportunidad de recibir visibilidad y reconocimiento a través de la inclusión de su logotipo en todos nuestros materiales de promoción, así como en nuestro sitio web y redes sociales. Además, su empresa/organización sería mencionada durante las presentaciones y actividades del festival, lo que definitivamente le daría una gran exposición.</w:t>
        <w:br/>
        <w:br/>
        <w:t>Adicionalmente, le ofrecemos diferentes opciones de patrocinio, que van desde la participación como patrocinador principal hasta la colaboración en actividades específicas del festival. Estamos abiertos a discutir las diferentes formas de colaboración y adaptarlo a las necesidades y expectativas de su empresa/organización.</w:t>
        <w:br/>
        <w:br/>
        <w:t>Agradecemos de antemano su consideración y quedamos a su disposición para discutir cualquier detalle o inquietud que pueda surgir. Adjuntamos un documento con información más detallada sobre el festival y las opciones de patrocinio.</w:t>
        <w:br/>
        <w:br/>
        <w:t>En espera de su pronta respuesta, quedamos a su disposición para cualquier información adicional que necesite.</w:t>
        <w:br/>
        <w:br/>
        <w:t>Agradeciendo su atención, le enviamos un cordial saludo.</w:t>
        <w:br/>
        <w:br/>
        <w:t>Atentamente,</w:t>
        <w:br/>
        <w:br/>
        <w:t>[Nombre del remitente]</w:t>
        <w:br/>
        <w:t>[Cargo]</w:t>
        <w:br/>
        <w:t>[Nombre del festival de cine independiente en línea]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