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Solicitud de Patrocinio para Evento Benéfico</w:t>
      </w:r>
    </w:p>
    <w:p>
      <w:r>
        <w:t>[Nombre de tu organización]</w:t>
        <w:br/>
        <w:t>[Dirección de tu organización]</w:t>
        <w:br/>
        <w:t>[Ciudad, Código Postal]</w:t>
        <w:br/>
        <w:t>[Tu nombre]</w:t>
        <w:br/>
        <w:t>[Tu dirección]</w:t>
        <w:br/>
        <w:t>[Ciudad, Código Postal]</w:t>
        <w:br/>
        <w:t>[Fecha]</w:t>
        <w:br/>
        <w:br/>
        <w:t>[Nombre de la empresa o individuo patrocinador]</w:t>
        <w:br/>
        <w:t>[Dirección de la empresa o individuo patrocinador]</w:t>
        <w:br/>
        <w:t>[Ciudad, Código Postal]</w:t>
        <w:br/>
        <w:br/>
        <w:t>Estimado/a [Nombre del patrocinador],</w:t>
        <w:br/>
        <w:br/>
        <w:t>Espero que esta carta le encuentre bien. Me dirijo a usted en nombre de [nombre de tu organización], una organización benéfica dedicada a [breve descripción de la misión de tu organización]. Queremos aprovechar esta oportunidad para solicitar su apoyo como patrocinador para nuestro próximo evento benéfico.</w:t>
        <w:br/>
        <w:br/>
        <w:t>Nuestro evento, que se llevará a cabo el [fecha del evento] en [lugar del evento], tiene como objetivo recaudar fondos para [descripción de la causa o proyecto benéfico que apoyas]. Creemos firmemente en su compromiso con la comunidad y en su responsabilidad social corporativa, y creemos que su respaldo a nuestro evento sería de gran ayuda para alcanzar nuestros objetivos.</w:t>
        <w:br/>
        <w:br/>
        <w:t>Nos gustaría solicitar su apoyo financiero como patrocinador del evento. Su generosa contribución nos permitirá cubrir los gastos asociados con la organización del evento, como la renta del lugar, la contratación de personal y los costos de promoción y publicidad. Además, también nos gustaría explorar la posibilidad de que su empresa o individuo patrocinador participe de otras maneras, como donando productos o servicios para subastas o rifas durante el evento.</w:t>
        <w:br/>
        <w:br/>
        <w:t>A cambio de su patrocinio, ofrecemos una amplia exposición a su empresa/individuo patrocinador durante todo el evento. Además, su logo será incluido de manera destacada en todo el material promocional, como carteles, volantes y publicaciones en redes sociales. También le ofrecemos la oportunidad de tener un stand o exhibición en el evento, donde podrá promocionar sus productos o servicios a los asistentes.</w:t>
        <w:br/>
        <w:br/>
        <w:t>Adjunto a esta carta encontrará más información detallada sobre nuestro evento, las oportunidades de patrocinio y los beneficios asociados. Si está interesado/a en apoyarnos como patrocinador, estaremos encantados de programar una reunión para discutir los detalles y responder cualquier pregunta que pueda tener.</w:t>
        <w:br/>
        <w:br/>
        <w:t>Agradecemos sinceramente su consideración y esperamos poder contar con su apoyo para hacer de nuestro evento un éxito. Su contribución será fundamental para alcanzar nuestra meta y marcar una diferencia positiva en la comunidad.</w:t>
        <w:br/>
        <w:br/>
        <w:t>Gracias de antemano por su tiempo y atención.</w:t>
        <w:br/>
        <w:br/>
        <w:t>Atentamente,</w:t>
        <w:br/>
        <w:br/>
        <w:t>[Tu nombre]</w:t>
        <w:br/>
        <w:t>[Tu cargo en la organización]</w:t>
        <w:br/>
        <w:t>[Teléfono de contacto]</w:t>
        <w:br/>
        <w:t>[Correo electrónico de contacto]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