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Solicitud de Patrocinio para Evento Benéfico Deportivo</w:t>
      </w:r>
    </w:p>
    <w:p>
      <w:r>
        <w:t>[Nombre del Remitente]</w:t>
        <w:br/>
        <w:t>[Dirección]</w:t>
        <w:br/>
        <w:t>[Ciudad, Estado, Código Postal]</w:t>
        <w:br/>
        <w:t>[Teléfono]</w:t>
        <w:br/>
        <w:t>[Correo Electrónico]</w:t>
        <w:br/>
        <w:br/>
        <w:t>[Fecha]</w:t>
        <w:br/>
        <w:br/>
        <w:t>[Nombre de la Empresa/Organización]</w:t>
        <w:br/>
        <w:t>[Dirección de la Empresa/Organización]</w:t>
        <w:br/>
        <w:t>[Ciudad, Estado, Código Postal]</w:t>
        <w:br/>
        <w:br/>
        <w:t>Estimado/a [Nombre del destinatario],</w:t>
        <w:br/>
        <w:br/>
        <w:t xml:space="preserve">Es un placer dirigirme a usted en nombre de [Nombre del evento benéfico deportivo] para solicitar su apoyo y patrocinio para nuestro próximo evento que se llevará a cabo el día [Fecha] en [Lugar] de [Ciudad]. </w:t>
        <w:br/>
        <w:br/>
        <w:t>[Nombre del evento benéfico deportivo] es un evento destinado a recaudar fondos para [describir la causa benéfica], una organización sin fines de lucro que trabaja incansablemente para [describir los objetivos de la organización]. Creemos firmemente en el poder del deporte para hacer cambios positivos en nuestra comunidad y estamos comprometidos a usar este evento como plataforma para brindar apoyo a aquellos que más lo necesitan.</w:t>
        <w:br/>
        <w:br/>
        <w:t>Nuestro evento contará con [describir las actividades/presentaciones que se llevarán a cabo]. Esperamos una asistencia de [número estimado de asistentes] y contamos con la cobertura de los medios locales y regionales para aumentar la visibilidad de su empresa/organización.</w:t>
        <w:br/>
        <w:br/>
        <w:t>En este sentido, le solicitamos su consideración para ser uno de nuestros patrocinadores principales. Adjunto a esta carta, encontrará un folleto con los diferentes niveles de patrocinio disponibles y los beneficios correspondientes a cada nivel. Estamos abiertos a personalizar un paquete de patrocinio que se ajuste a sus necesidades y objetivos específicos de marketing. Su apoyo financiero nos permitirá garantizar el éxito de nuestro evento y, al mismo tiempo, promover su marca y valores ante nuestra audiencia.</w:t>
        <w:br/>
        <w:br/>
        <w:t>Además del apoyo financiero, también aceptamos donaciones en especie, servicios o cualquier otra forma de colaboración que pueda brindar para ayudar a hacer de este evento un éxito. Estamos abiertos a discutir cualquier sugerencia o idea que pueda tener para colaborar de manera mutuamente beneficiosa.</w:t>
        <w:br/>
        <w:br/>
        <w:t>Agradecemos sinceramente su atención a esta solicitud y su apoyo potencial. No dude en ponerse en contacto conmigo al [Teléfono] o [Correo Electrónico] para discutir cualquier aspecto relacionado con su participación. Esperamos ansiosamente su respuesta y confiamos en que pueda unirse a nosotros en esta noble causa.</w:t>
        <w:br/>
        <w:br/>
        <w:t>Atentamente,</w:t>
        <w:br/>
        <w:br/>
        <w:t>[Firma]</w:t>
        <w:br/>
        <w:t>[Nombre del remitente]</w:t>
        <w:br/>
        <w:t>[Cargo/descripción del remitente]</w:t>
        <w:br/>
        <w:t>[Nombre del evento benéfico deportivo]</w:t>
        <w:br/>
        <w:t>[Contacto]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