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Patrocinio Deportivo en Word</w:t>
      </w:r>
    </w:p>
    <w:p>
      <w:r>
        <w:t>[Nombre de la empresa o institución]</w:t>
        <w:br/>
        <w:t>[Dirección]</w:t>
        <w:br/>
        <w:t>[Ciudad, estado, código postal]</w:t>
        <w:br/>
        <w:t>[Teléfono]</w:t>
        <w:br/>
        <w:t>[Correo electrónico]</w:t>
        <w:br/>
        <w:t>[Fecha]</w:t>
        <w:br/>
        <w:br/>
        <w:t>[Nombre de la empresa patrocinadora]</w:t>
        <w:br/>
        <w:t>[Dirección]</w:t>
        <w:br/>
        <w:t>[Ciudad, estado, código postal]</w:t>
        <w:br/>
        <w:br/>
        <w:t>Asunto: Solicitud de patrocinio deportivo</w:t>
        <w:br/>
        <w:br/>
        <w:t>Estimado/a [nombre del representante de la empresa patrocinadora],</w:t>
        <w:br/>
        <w:br/>
        <w:t>Espero que esta carta le encuentre bien. Me dirijo a usted en representación de [nombre del club o equipo deportivo] con el fin de solicitar su apoyo como patrocinador para nuestra próxima temporada.</w:t>
        <w:br/>
        <w:br/>
        <w:t>En primer lugar, me gustaría expresar mi admiración por el trabajo que su empresa realiza en la comunidad y su interés en el apoyo al deporte local. Somos conscientes de que su empresa comparte nuestros valores de dedicación, disciplina y trabajo en equipo, por lo que creemos que establecer una alianza sería beneficioso para ambas partes.</w:t>
        <w:br/>
        <w:br/>
        <w:t>[Descripción de nuestro club o equipo deportivo] Somos un [añadir detalles sobre la relevancia y logros del club o equipo deportivo]. Nuestro objetivo es promover la práctica deportiva y la vida saludable en nuestra comunidad, brindando a los jóvenes una oportunidad de desarrollar sus habilidades y alcanzar sus metas.</w:t>
        <w:br/>
        <w:br/>
        <w:t>Sin embargo, para llevar a cabo nuestras actividades de manera efectiva, necesitamos el apoyo de empresas como la suya. Estamos buscando patrocinadores para ayudar con los costos asociados a la adquisición de equipos, uniformes, transporte, instalaciones deportivas y eventos. Su patrocinio nos permitirá proporcionar una experiencia de calidad a nuestros atletas y promocionar su marca de manera efectiva en diferentes aspectos de nuestras actividades.</w:t>
        <w:br/>
        <w:br/>
        <w:t>A cambio de su generoso apoyo, ofrecemos diversas oportunidades de promoción, que incluyen:</w:t>
        <w:br/>
        <w:br/>
        <w:t>1. Exposición de su logotipo en nuestros uniformes de competición y equipos de entrenamiento.</w:t>
        <w:br/>
        <w:t>2. Mención de su empresa en nuestros eventos deportivos y en nuestros materiales promocionales, como folletos, carteles y programas de competición.</w:t>
        <w:br/>
        <w:t>3. Publicación y agradecimiento en nuestras redes sociales y sitio web.</w:t>
        <w:br/>
        <w:t>4. Oportunidades de publicidad y exhibición de sus productos o servicios en nuestros eventos deportivos.</w:t>
        <w:br/>
        <w:br/>
        <w:t>Me encantaría discutir con usted cómo podemos adaptar estas oportunidades de promoción para que se ajusten a los objetivos específicos de su empresa.</w:t>
        <w:br/>
        <w:br/>
        <w:t>Adjunto a esta carta, encontrará [material promocional, como folletos, imágenes o videos] que destacan nuestras actividades y los beneficios que ofreceremos a su empresa como patrocinador.</w:t>
        <w:br/>
        <w:br/>
        <w:t>Agradecemos de antemano su tiempo y consideración. Nos encantaría tener la oportunidad de reunirnos con usted para presentarle nuestro proyecto en detalle y discutir cómo podemos establecer una asociación mutuamente beneficiosa.</w:t>
        <w:br/>
        <w:br/>
        <w:t>Por favor, no dude en ponerse en contacto conmigo al [teléfono] o al [correo electrónico] para programar una reunión.</w:t>
        <w:br/>
        <w:br/>
        <w:t>Atentamente,</w:t>
        <w:br/>
        <w:br/>
        <w:t>[Nombre completo]</w:t>
        <w:br/>
        <w:t>[Cargo en el club o equipo deportivo]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