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Solicitud de Patrocinio Cultural</w:t>
      </w:r>
    </w:p>
    <w:p>
      <w:r>
        <w:t>[Nombre de la empresa o institución]</w:t>
        <w:br/>
        <w:t>[Dirección]</w:t>
        <w:br/>
        <w:t>[Ciudad, Estado, Código Postal]</w:t>
        <w:br/>
        <w:t>[Teléfono]</w:t>
        <w:br/>
        <w:t>[Correo electrónico]</w:t>
        <w:br/>
        <w:t>[Fecha]</w:t>
        <w:br/>
        <w:br/>
        <w:t>[Nombre del destinatario]</w:t>
        <w:br/>
        <w:t>[Título]</w:t>
        <w:br/>
        <w:t>[Nombre de la empresa o institución]</w:t>
        <w:br/>
        <w:t>[Dirección]</w:t>
        <w:br/>
        <w:t>[Ciudad, Estado, Código Postal]</w:t>
        <w:br/>
        <w:br/>
        <w:t>Estimado/a [Nombre del destinatario],</w:t>
        <w:br/>
        <w:br/>
        <w:t>Es un placer poder dirigirme a usted en nombre de [Nombre de la empresa o institución] para solicitar su apoyo como patrocinador para nuestro evento cultural [Nombre del evento].</w:t>
        <w:br/>
        <w:br/>
        <w:t xml:space="preserve">[Descripción breve del evento, incluyendo el objetivo y la fecha de celebración]. </w:t>
        <w:br/>
        <w:br/>
        <w:t>Nuestro evento tiene como objetivo [objetivo del evento], y busca promover [temática o arte en particular], así como brindar un espacio para artistas y creadores locales.</w:t>
        <w:br/>
        <w:br/>
        <w:t>Entendemos que su empresa comparte nuestros valores y está comprometida con el desarrollo y promoción de la cultura en nuestra comunidad. Es por eso que nos dirigimos a usted en busca de su apoyo como patrocinador.</w:t>
        <w:br/>
        <w:br/>
        <w:t>Como patrocinador, su empresa recibiría una serie de beneficios exclusivos. Estos incluyen:</w:t>
        <w:br/>
        <w:br/>
        <w:t>- [Listado de beneficios específicos para el patrocinador, como publicidad de la empresa en materiales promocionales, presencia en el evento, reconocimiento público, etc.].</w:t>
        <w:br/>
        <w:br/>
        <w:t>Además, nos comprometemos a asegurarnos de que su empresa sea debidamente reconocida como patrocinador en todos nuestros materiales promocionales y durante el evento en sí.</w:t>
        <w:br/>
        <w:br/>
        <w:t>Agradeceríamos que considerara nuestra solicitud de patrocinio y nos brindara su apoyo para la realización de este evento cultural. Su apoyo financiero es crucial para poder llevar a cabo el evento y ofrecer una experiencia única a nuestros participantes.</w:t>
        <w:br/>
        <w:br/>
        <w:t>Por favor, revise el documento adjunto donde encontrará más detalles sobre nuestro evento y los diferentes niveles de patrocinio disponibles. Estaríamos encantados de discutir cualquier aspecto adicional que desee aclarar.</w:t>
        <w:br/>
        <w:br/>
        <w:t>Queremos reiterar nuestro agradecimiento por su tiempo y consideración. Esperamos poder contar con su apoyo y poder colaborar juntos en la promoción y el fomento de la cultura en nuestra comunidad.</w:t>
        <w:br/>
        <w:br/>
        <w:t>Quedamos a su disposición para cualquier consulta o información adicional que necesite.</w:t>
        <w:br/>
        <w:br/>
        <w:t>Atentamente,</w:t>
        <w:br/>
        <w:br/>
        <w:t>[Nombre y cargo del remitente]</w:t>
        <w:br/>
        <w:t>[Nombre de la empresa o institución]</w:t>
        <w:br/>
        <w:t>[Teléfono]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