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Solicitud de Pasantía</w:t>
      </w:r>
    </w:p>
    <w:p>
      <w:r>
        <w:t>[Membrete de la empresa]</w:t>
        <w:br/>
        <w:t>[Nombre y dirección del destinatario]</w:t>
        <w:br/>
        <w:t>[Fecha]</w:t>
        <w:br/>
        <w:br/>
        <w:t>Asunto: Solicitud de pasantía</w:t>
        <w:br/>
        <w:br/>
        <w:t>Estimado/a [nombre del destinatario],</w:t>
        <w:br/>
        <w:br/>
        <w:t>Es un gusto dirigirme a usted en la presente carta para solicitar una pasantía en su reconocida empresa. Como estudiante de [nombre de la universidad] en el programa de [nombre del programa] me encuentro en busca de una oportunidad que me permita adquirir experiencia y desarrollar mis habilidades en el campo laboral.</w:t>
        <w:br/>
        <w:br/>
        <w:t>Desde mi ingreso a la universidad, me he destacado por mi compromiso académico y mi pasión por [campo de estudio]. A través de los conocimientos adquiridos en mis cursos, he desarrollado habilidades en [mencionar habilidades relevantes] y he tenido la oportunidad de aplicarlos en proyectos relacionados con [mencionar proyectos relevantes].</w:t>
        <w:br/>
        <w:br/>
        <w:t>Mi interés por realizar una pasantía en su empresa se debe a la excelente reputación que poseen en el mercado y la oportunidad de aprender de su equipo altamente calificado. Estoy convencido/a de que trabajar en un ambiente donde se valoren la innovación y la excelencia me permitirá adquirir conocimientos prácticos que complementarán mi formación académica. Además, estoy interesado/a en aprender de su enfoque [especificar enfoque de la empresa] y cómo se adapta a las necesidades del mercado actual.</w:t>
        <w:br/>
        <w:br/>
        <w:t>Si me brindan la oportunidad de realizar una pasantía en su empresa, me comprometo a aportar mi mayor esfuerzo y dedicación. Estoy seguro/a de que, con mi entusiasmo, habilidades y capacidad de aprendizaje rápido, podré contribuir positivamente a las metas y objetivos de su organización.</w:t>
        <w:br/>
        <w:br/>
        <w:t>Agradezco de antemano su atención a mi solicitud y me pongo a su disposición para ampliar cualquier información que requieran. Adjunto a esta carta, pueden encontrar mi currículum vitae para su revisión.</w:t>
        <w:br/>
        <w:br/>
        <w:t>Quedo a la espera de su pronta respuesta.</w:t>
        <w:br/>
        <w:br/>
        <w:t>Atentamente,</w:t>
        <w:br/>
        <w:br/>
        <w:t>[Tu nombre]</w:t>
        <w:br/>
        <w:t>[Correo electrónico]</w:t>
        <w:br/>
        <w:t>[Teléfono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