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sz w:val="50"/>
        </w:rPr>
        <w:t>Modelo de Carta de Solicitud de Pago de Quinquenio en Bolivia</w:t>
      </w:r>
    </w:p>
    <w:p>
      <w:r>
        <w:t>[Nombre]</w:t>
        <w:br/>
        <w:t>[Dirección]</w:t>
        <w:br/>
        <w:t>[Ciudad, Estado]</w:t>
        <w:br/>
        <w:t>[Fecha]</w:t>
        <w:br/>
        <w:br/>
        <w:t>[Nombre de la empresa]</w:t>
        <w:br/>
        <w:t>[Dirección de la empresa]</w:t>
        <w:br/>
        <w:t>[Ciudad, Estado]</w:t>
        <w:br/>
        <w:br/>
        <w:t>Estimado/a [Nombre de la persona responsable]:</w:t>
        <w:br/>
        <w:br/>
        <w:t>Espero que este mensaje lo encuentre bien. Me dirijo a ustedes para solicitar el pago correspondiente al quinquenio al que tengo derecho como empleado de [nombre de la empresa].</w:t>
        <w:br/>
        <w:br/>
        <w:t>De acuerdo con el artículo [número del artículo] del Código del Trabajo de Bolivia, los trabajadores que hayan prestado servicios continuos durante cinco años tienen derecho a recibir un quinquenio, equivalente a un salario básico mensual adicional. Me complace informarles que he cumplido con los requisitos necesarios y he acumulado cinco años de servicio ininterrumpido en esta empresa.</w:t>
        <w:br/>
        <w:br/>
        <w:t>Agradezco a la empresa por brindarme la oportunidad de crecer profesionalmente y de desarrollar mis habilidades laborales a lo largo de estos años. Como empleado leal y comprometido, sostengo que esta solicitud es justa y acorde a lo establecido en el Código del Trabajo boliviano.</w:t>
        <w:br/>
        <w:br/>
        <w:t>Por lo tanto, le solicito amablemente que se haga efectivo el pago correspondiente al quinquenio en mi siguiente salario. Adjunto a esta carta, encontrarán los documentos que demuestran mi tiempo de servicio en la empresa.</w:t>
        <w:br/>
        <w:br/>
        <w:t>Espero contar con una respuesta positiva y que el pago se realice dentro del plazo establecido por la ley. Agradezco de antemano su pronta atención y cooperación en este asunto.</w:t>
        <w:br/>
        <w:br/>
        <w:t>Sin otro particular, me despido atentamente.</w:t>
        <w:br/>
        <w:br/>
        <w:t>Atentamente,</w:t>
        <w:br/>
        <w:br/>
        <w:t>[Firma]</w:t>
        <w:br/>
        <w:t>[Nombre]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