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Información a Proveedores</w:t>
      </w:r>
    </w:p>
    <w:p>
      <w:r>
        <w:t>[Nombre de la empresa]</w:t>
        <w:br/>
        <w:br/>
        <w:t>[Dirección de la empresa]</w:t>
        <w:br/>
        <w:br/>
        <w:t>[Ciudad, estado, código postal]</w:t>
        <w:br/>
        <w:br/>
        <w:t>[Fecha]</w:t>
        <w:br/>
        <w:br/>
        <w:t>[Nombre del proveedor]</w:t>
        <w:br/>
        <w:br/>
        <w:t>[Dirección del proveedor]</w:t>
        <w:br/>
        <w:br/>
        <w:t>[Ciudad, estado, código postal]</w:t>
        <w:br/>
        <w:br/>
        <w:t>Estimado/a [Nombre del proveedor],</w:t>
        <w:br/>
        <w:br/>
        <w:t>Es un placer dirigirnos a usted en nombre de [nombre de la empresa]. Somos una empresa [descripción de la empresa] y estamos interesados en establecer una relación comercial con proveedores confiables y de calidad en su industria.</w:t>
        <w:br/>
        <w:br/>
        <w:t>Nos gustaría solicitar información detallada sobre los productos y servicios que ofrece su empresa. Le agradeceríamos que nos proporcione la siguiente información:</w:t>
        <w:br/>
        <w:br/>
        <w:t>1. Catálogo de productos: Solicitamos una lista completa de los productos que ofrece su empresa, incluyendo sus características técnicas, información de empaque y precios. Nos interesa obtener una visión amplia de su gama de productos para determinar si son adecuados para nuestras necesidades.</w:t>
        <w:br/>
        <w:br/>
        <w:t>2. Calidad y Certificaciones: ¿Su empresa cuenta con certificaciones de calidad o industria? Si es así, le agradeceríamos que nos proporcionara detalles sobre estos certificados, así como cualquier otra información relevante sobre los controles de calidad que tiene implementados.</w:t>
        <w:br/>
        <w:br/>
        <w:t>3. Proceso de fabricación: Nos gustaría saber más sobre el proceso de fabricación de sus productos. ¿Utilizan tecnologías o métodos específicos? ¿Cuáles son las etapas del proceso de fabricación y cómo se asegura la calidad durante cada etapa?</w:t>
        <w:br/>
        <w:br/>
        <w:t>4. Plazos de entrega: ¿Cuál es el tiempo promedio de entrega para los productos que ofrecen? Nos gustaría tener una idea de los plazos de entrega para poder planificar nuestras operaciones adecuadamente.</w:t>
        <w:br/>
        <w:br/>
        <w:t>5. Política de devolución: ¿Cuál es su política de devolución en caso de defectos o problemas con los productos entregados? Nos interesa conocer sus políticas y procesos para poder valorar los niveles de servicio que ofrece su empresa.</w:t>
        <w:br/>
        <w:br/>
        <w:t>6. Referencias: Si es posible, nos gustaría obtener referencias de otras empresas con las que ha trabajado. Estas referencias nos ayudarán a evaluar la satisfacción del cliente y la relación comercial que ha tenido con otros clientes en el pasado.</w:t>
        <w:br/>
        <w:br/>
        <w:t>Agradeceríamos que nos enviara la información detallada mencionada anteriormente a la siguiente dirección de correo electrónico: [dirección de correo electrónico] o por correo postal a la dirección mencionada al comienzo de esta carta.</w:t>
        <w:br/>
        <w:br/>
        <w:t>Si tiene alguna pregunta o necesita más información, no dude en ponerse en contacto con nosotros. Estamos muy entusiasmados por la oportunidad de trabajar con su empresa y esperamos recibir su respuesta pronto.</w:t>
        <w:br/>
        <w:br/>
        <w:t>Agradecemos su atención y tiempo.</w:t>
        <w:br/>
        <w:br/>
        <w:t>Atentamente,</w:t>
        <w:br/>
        <w:br/>
        <w:t>[Nombre]</w:t>
        <w:br/>
        <w:br/>
        <w:t>[Cargo]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