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Solicitud de Información a Proveedores de Servicios de Consultoría Legal</w:t>
      </w:r>
    </w:p>
    <w:p>
      <w:r>
        <w:t>[Nombre del remitente]</w:t>
        <w:br/>
        <w:t>[Dirección del remitente]</w:t>
        <w:br/>
        <w:t>[Teléfono del remitente]</w:t>
        <w:br/>
        <w:t>[Email del remitente]</w:t>
        <w:br/>
        <w:t>[Fecha]</w:t>
        <w:br/>
        <w:br/>
        <w:t>[Nombre de la empresa proveedora de servicios de consultoría legal]</w:t>
        <w:br/>
        <w:t>[Dirección de la empresa proveedora de servicios de consultoría legal]</w:t>
        <w:br/>
        <w:t>[Attn: [Nombre del representante de ventas]]</w:t>
        <w:br/>
        <w:t>[Teléfono de la empresa proveedora de servicios de consultoría legal]</w:t>
        <w:br/>
        <w:t>[Email de la empresa proveedora de servicios de consultoría legal]</w:t>
        <w:br/>
        <w:br/>
        <w:t>Estimado/a [Nombre del representante de ventas],</w:t>
        <w:br/>
        <w:br/>
        <w:t>Espero que este mensaje lo encuentre bien. Me dirijo a usted en representación de [Nombre de la empresa del remitente], una [descripción breve de la empresa y su actividad]. Nos hemos enterado de sus servicios de consultoría legal y estamos interesados en obtener más información sobre su oferta.</w:t>
        <w:br/>
        <w:br/>
        <w:t>Nos gustaría solicitar su colaboración para proporcionarnos los siguientes detalles sobre los servicios que ofrece su empresa:</w:t>
        <w:br/>
        <w:br/>
        <w:t>1. Descripción general de los servicios de consultoría legal que ofrecen.</w:t>
        <w:br/>
        <w:t>2. Experiencia y antecedentes de su empresa en el campo de la consultoría legal.</w:t>
        <w:br/>
        <w:t>3. Referencias de clientes anteriores o actuales que podamos contactar para obtener referencias.</w:t>
        <w:br/>
        <w:t>4. Tarifas y estructura de facturación para los servicios de consultoría legal.</w:t>
        <w:br/>
        <w:t>5. Información sobre la capacitación y certificaciones del personal clave a cargo de nuestros casos.</w:t>
        <w:br/>
        <w:t>6. Plazos y tiempos de respuesta típicos en la realización de tareas legales.</w:t>
        <w:br/>
        <w:br/>
        <w:t>Además, si es posible, nos gustaría programar una reunión para discutir nuestras necesidades específicas y explorar cómo su empresa puede adaptar sus servicios para satisfacerlas.</w:t>
        <w:br/>
        <w:br/>
        <w:t>Agradecemos de antemano su atención a esta solicitud y esperamos recibir la información solicitada lo antes posible. Si tiene alguna pregunta o necesita aclaraciones adicionales, no dude en ponerse en contacto conmigo por teléfono o correo electrónico.</w:t>
        <w:br/>
        <w:br/>
        <w:t>Le agradecemos de antemano su tiempo y consideración. Esperamos con interés recibir su respuesta.</w:t>
        <w:br/>
        <w:br/>
        <w:t>Atentamente,</w:t>
        <w:br/>
        <w:br/>
        <w:t>[Nombre del remitente]</w:t>
        <w:br/>
        <w:t>[Título del remitente]</w:t>
        <w:br/>
        <w:t>[Nombre de la empresa del remitente]</w:t>
        <w:br/>
        <w:t>[Teléfono del remitente]</w:t>
        <w:br/>
        <w:t>[Email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