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Solicitud de Información a Instituciones Educativas de Idiomas</w:t>
      </w:r>
    </w:p>
    <w:p>
      <w:r>
        <w:t>[Nombre de la institución educativa]</w:t>
        <w:br/>
        <w:t>[Dirección de la institución educativa]</w:t>
        <w:br/>
        <w:t>[Ciudad, código postal]</w:t>
        <w:br/>
        <w:br/>
        <w:t>[Fecha]</w:t>
        <w:br/>
        <w:br/>
        <w:t>Estimados señores,</w:t>
        <w:br/>
        <w:br/>
        <w:t>Espero que esta carta les encuentre bien. Me dirijo a ustedes en calidad de [nombre del remitente], interesado/a en recibir información acerca de los cursos de idiomas que ofrecen en su institución.</w:t>
        <w:br/>
        <w:br/>
        <w:t>He oído hablar muy bien de su institución y estoy particularmente interesado/a en mejorar mis habilidades en [nombre del idioma]. Me gustaría recibir más detalles sobre los cursos que ofrecen, incluyendo:</w:t>
        <w:br/>
        <w:br/>
        <w:t>1. Duración de los cursos y horarios disponibles.</w:t>
        <w:br/>
        <w:t>2. Niveles que se imparten y requisitos de ingreso.</w:t>
        <w:br/>
        <w:t>3. Contenido y metodología de enseñanza.</w:t>
        <w:br/>
        <w:t>4. Costo de los cursos y opciones de pago.</w:t>
        <w:br/>
        <w:t>5. Certificaciones o reconocimientos que se otorgan al finalizar los cursos.</w:t>
        <w:br/>
        <w:t>6. Requisitos para la inscripción y documentación necesaria.</w:t>
        <w:br/>
        <w:br/>
        <w:t>Agradecería mucho que me puedan enviar esta información lo antes posible para poder tomar una decisión informada. Además, si es posible, me gustaría visitar la institución y conocer las instalaciones en persona.</w:t>
        <w:br/>
        <w:br/>
        <w:t>Por favor, adjunto en esta carta mis datos de contacto para que puedan comunicarse conmigo:</w:t>
        <w:br/>
        <w:br/>
        <w:t>Nombre: [nombre del remitente]</w:t>
        <w:br/>
        <w:t>Dirección: [dirección del remitente]</w:t>
        <w:br/>
        <w:t>Teléfono: [número de teléfono del remitente]</w:t>
        <w:br/>
        <w:t>Correo electrónico: [correo electrónico del remitente]</w:t>
        <w:br/>
        <w:br/>
        <w:t>Agradezco de antemano su atención y pronta respuesta. Espero poder formar parte de su institución educativa y aprovechar al máximo los beneficios de sus cursos de idiomas.</w:t>
        <w:br/>
        <w:br/>
        <w:t>Quedo a su disposición para cualquier consulta adicional. Muchas gracias por su atención.</w:t>
        <w:br/>
        <w:br/>
        <w:t>Atentamente,</w:t>
        <w:br/>
        <w:br/>
        <w:t>[Firma]</w:t>
        <w:br/>
        <w:t>[Nombre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