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Solicitud de Información a Instituciones Educativas Superiores</w:t>
      </w:r>
    </w:p>
    <w:p>
      <w:r>
        <w:t>[Nombre de la institución educativa superior]</w:t>
        <w:br/>
        <w:t>[Dirección de la institución educativa superior]</w:t>
        <w:br/>
        <w:t>[Ciudad, Estado, Código Postal]</w:t>
        <w:br/>
        <w:br/>
        <w:t>[Fecha]</w:t>
        <w:br/>
        <w:br/>
        <w:t>Asunto: Solicitud de información sobre [especificar información requerida]</w:t>
        <w:br/>
        <w:br/>
        <w:t>Estimado/a [nombre del responsable o departamento]:</w:t>
        <w:br/>
        <w:br/>
        <w:t>Espero que esta carta le encuentre bien. Me dirijo a ustedes en mi calidad de [nombre y ocupación], interesado/a en [especificar el motivo de la solicitud de información].</w:t>
        <w:br/>
        <w:br/>
        <w:t>Después de realizar una exhaustiva investigación sobre las opciones educativas disponibles, he identificado a [nombre de la institución educativa superior] como una institución de gran prestigio y excelencia académica. Me gustaría obtener información adicional sobre [especificar información requerida], a fin de tomar una decisión fundamentada y tomar los pasos adecuados para mi futuro académico.</w:t>
        <w:br/>
        <w:br/>
        <w:t>Agradecería que ustedes me proporcionaran la siguiente información:</w:t>
        <w:br/>
        <w:br/>
        <w:t>1. Programas de estudio disponibles: Me gustaría recibir información detallada sobre los diferentes programas de estudio que ofrecen, incluyendo licenciaturas, maestrías y/o doctorados. También, agradecería si pueden brindarme información sobre las áreas de especialización dentro de dichos programas.</w:t>
        <w:br/>
        <w:br/>
        <w:t>2. Requisitos de admisión: Me gustaría conocer los requisitos académicos y de admisión, así como los pasos necesarios para aplicar a la institución. Por favor, incluyan información sobre las fechas límites de aplicación y los documentos necesarios.</w:t>
        <w:br/>
        <w:br/>
        <w:t>3. Costos y becas: Agradecería si pudieran proporcionarme información sobre los costos de matrícula, tasas académicas y otros gastos relacionados. También, me interesaría saber si ofrecen algún tipo de becas o ayuda financiera para estudiantes.</w:t>
        <w:br/>
        <w:br/>
        <w:t>4. Instalaciones y servicios: Como parte de mi decisión, me gustaría conocer más acerca de las instalaciones y servicios disponibles para los estudiantes, tales como bibliotecas, laboratorios, centros deportivos, servicios de asesoramiento académico y profesional, entre otros.</w:t>
        <w:br/>
        <w:br/>
        <w:t>5. Experiencia estudiantil y resultados académicos: Por favor, proporcionen información sobre la experiencia estudiantil en la institución, incluyendo actividades extracurriculares, grupos estudiantiles, oportunidades de empleo o prácticas profesionales, así como datos sobre la tasa de graduación y el nivel de empleabilidad de sus egresados.</w:t>
        <w:br/>
        <w:br/>
        <w:t>Agradezco de antemano su atención a esta solicitud. Por favor, háganme saber cualquier otro documento o información adicional que sea necesario para completar mi solicitud. Estoy muy emocionado/a por la posibilidad de formar parte de [nombre de la institución educativa superior] y espero poder recibir información detallada para tomar una decisión informada.</w:t>
        <w:br/>
        <w:br/>
        <w:t>Me pueden contactar a través de [datos de contacto] si necesitan alguna documentación adicional o si tienen alguna pregunta. Estaré esperando su pronta respuesta.</w:t>
        <w:br/>
        <w:br/>
        <w:t>Sin más, agradezco su atención y quedo a la espera de su respuesta.</w:t>
        <w:br/>
        <w:br/>
        <w:t>Atentamente,</w:t>
        <w:br/>
        <w:br/>
        <w:t>[Tu nombre]</w:t>
        <w:br/>
        <w:t>[Tu dirección]</w:t>
        <w:br/>
        <w:t>[Tu ciudad, estado, código postal]</w:t>
        <w:br/>
        <w:t>[Tu número de teléfono]</w:t>
        <w:br/>
        <w:t>[Tu dirección de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