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Información a Empresa</w:t>
      </w:r>
    </w:p>
    <w:p>
      <w:r>
        <w:t>[Nombre de la empresa]</w:t>
        <w:br/>
        <w:t>[Dirección de la empresa]</w:t>
        <w:br/>
        <w:t>[Ciudad, código postal]</w:t>
        <w:br/>
        <w:br/>
        <w:t>[Fecha]</w:t>
        <w:br/>
        <w:br/>
        <w:t>Asunto: Solicitud de información</w:t>
        <w:br/>
        <w:br/>
        <w:t>Estimado/a [Nombre del destinatario],</w:t>
        <w:br/>
        <w:br/>
        <w:t>Espero que esta carta le encuentre bien. Me dirijo a usted en calidad de [tu nombre y cargo, si aplica], y representando a [nombre de tu empresa, si aplica]. Me gustaría solicitar información adicional sobre los servicios/productos que ofrece su empresa.</w:t>
        <w:br/>
        <w:br/>
        <w:t>He realizado una investigación previa sobre su empresa y estoy impresionado/a con su reputación y los productos/servicios que ustedes ofrecen. Sin embargo, me gustaría obtener información más detallada sobre [mencionar los temas específicos que deseas obtener información]. Esto me permitirá evaluar si su empresa se ajusta a nuestras necesidades y establecer una posible colaboración.</w:t>
        <w:br/>
        <w:br/>
        <w:t>Agradecería que me brinden la siguiente información:</w:t>
        <w:br/>
        <w:br/>
        <w:t>1. Detalles sobre los servicios/productos ofrecidos por su empresa.</w:t>
        <w:br/>
        <w:t>2. Precios y opciones de contratación.</w:t>
        <w:br/>
        <w:t>3. Términos y condiciones de servicio.</w:t>
        <w:br/>
        <w:t>4. Experiencia y referencias de clientes anteriores.</w:t>
        <w:br/>
        <w:t>5. Plazo estimado de entrega para los productos/servicios requeridos.</w:t>
        <w:br/>
        <w:t>6. Proceso de contacto y atención al cliente.</w:t>
        <w:br/>
        <w:br/>
        <w:t>Asimismo, si fuera posible, me gustaría programar una reunión o una llamada telefónica para discutir en mayor detalle nuestras necesidades y cómo su empresa puede cumplir con ellas de la manera más efectiva.</w:t>
        <w:br/>
        <w:br/>
        <w:t>Agradezco de antemano su atención a esta solicitud y cualquier información adicional que puedan proporcionar. Por favor, envíen la información a la siguiente dirección de correo electrónico: [tu dirección de correo electrónico] o a través del número de teléfono [tu número de teléfono].</w:t>
        <w:br/>
        <w:br/>
        <w:t>En espera de su pronta respuesta, se despide atentamente,</w:t>
        <w:br/>
        <w:br/>
        <w:t>[Tu nombre]</w:t>
        <w:br/>
        <w:t>[Tu cargo, si aplica]</w:t>
        <w:br/>
        <w:t>[Tu empresa, si aplica]</w:t>
        <w:br/>
        <w:t>[Tu dirección de correo electrónico]</w:t>
        <w:br/>
        <w:t>[Tu número de teléfono]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