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Empleo en Inglés</w:t>
      </w:r>
    </w:p>
    <w:p>
      <w:r>
        <w:t>[Your Name]</w:t>
        <w:br/>
        <w:t>[Your Address]</w:t>
        <w:br/>
        <w:t>[City, State, ZIP]</w:t>
        <w:br/>
        <w:t>[Email Address]</w:t>
        <w:br/>
        <w:t>[Phone Number]</w:t>
        <w:br/>
        <w:t>[Date]</w:t>
        <w:br/>
        <w:br/>
        <w:t>[Employer's Name]</w:t>
        <w:br/>
        <w:t>[Employer's Address]</w:t>
        <w:br/>
        <w:t>[City, State, ZIP]</w:t>
        <w:br/>
        <w:br/>
        <w:t>Dear [Employer's Name],</w:t>
        <w:br/>
        <w:br/>
        <w:t>I am writing to express my interest in the [position] at your company, as advertised on [source of job posting]. Having recently graduated with a [degree] from [university], I am excited to start my career in [industry].</w:t>
        <w:br/>
        <w:br/>
        <w:t>I have developed a strong passion for [industry] through my coursework and internships, and I believe that my skills and qualifications make me a strong candidate for the [position]. During my time at [university], I gained valuable experience in [relevant skills], which I believe will be an asset to your company.</w:t>
        <w:br/>
        <w:br/>
        <w:t>In addition to my academic knowledge, I have also developed strong interpersonal and communication skills through my involvement in various extracurricular activities and part-time jobs. These experiences have allowed me to work effectively in team settings, communicate with diverse groups of people, and demonstrate adaptability and problem-solving skills.</w:t>
        <w:br/>
        <w:br/>
        <w:t>I am confident that my strong work ethic, attention to detail, and willingness to learn will make me a valuable addition to your team. I am excited about the opportunity to contribute to [company name]'s success and growth, and I am confident that my skills and qualifications align with the requirements of the [position].</w:t>
        <w:br/>
        <w:br/>
        <w:t>I have attached my resume for your review, which provides more details about my education, skills, and experiences. I would welcome the opportunity to discuss how my qualifications align with the requirements of the [position] in more detail. Thank you for considering my application.</w:t>
        <w:br/>
        <w:br/>
        <w:t>I look forward to hearing from you soon.</w:t>
        <w:br/>
        <w:br/>
        <w:t>Sincerely,</w:t>
        <w:br/>
        <w:br/>
        <w:t>[Your Name]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