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Documentos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[Cargo del destinatario]</w:t>
        <w:br/>
        <w:t>[Nombre de la organización]</w:t>
        <w:br/>
        <w:t>[Dirección de la organización]</w:t>
        <w:br/>
        <w:t>[Ciudad, Código Postal]</w:t>
        <w:br/>
        <w:br/>
        <w:t>Estimado/a [Nombre del destinatario],</w:t>
        <w:br/>
        <w:br/>
        <w:t>Espero que esta carta le encuentre bien. Me dirijo a usted en calidad de [tu cargo o relación con el destinatario] para solicitar amablemente [especificar los documentos que estás solicitando].</w:t>
        <w:br/>
        <w:br/>
        <w:t>Me encuentro en la necesidad de obtener estos documentos con el fin de [explicar brevemente el propósito o la razón por la cual los necesitas]. Los documentos solicitados son de vital importancia para [explicar cómo estos documentos te ayudarán en tu caso o situación].</w:t>
        <w:br/>
        <w:br/>
        <w:t>Agradecería enormemente si pudiera proporcionarme los documentos antes del [fecha límite si es aplicable]. Si necesita algún tipo de información adicional o documentación adicional para procesar mi solicitud, por favor no dude en ponerse en contacto conmigo. Estoy a su disposición para proporcionar cualquier información adicional requerida.</w:t>
        <w:br/>
        <w:br/>
        <w:t>Adjunto a esta carta encontrará una copia de [cualquier documento de identificación o formulario de solicitud requerido]. Le agradecería si pudiera revisar y procesar mi solicitud de manera oportuna.</w:t>
        <w:br/>
        <w:br/>
        <w:t>Le agradezco de antemano su atención y consideración a mi solicitud. Espero con interés su respuesta y la entrega de los documentos requeridos.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