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Solicitud de Ayuda Medica</w:t>
      </w:r>
    </w:p>
    <w:p>
      <w:r>
        <w:t>[Nombre de la organización o institución]</w:t>
        <w:br/>
        <w:t>[Dirección de la organización o institución]</w:t>
        <w:br/>
        <w:t>[Ciudad, código postal]</w:t>
        <w:br/>
        <w:t>[Fecha]</w:t>
        <w:br/>
        <w:br/>
        <w:t>[Nombre del destinatario]</w:t>
        <w:br/>
        <w:t>[Cargo del destinatario]</w:t>
        <w:br/>
        <w:t>[Nombre de la institución o empresa]</w:t>
        <w:br/>
        <w:t>[Dirección de la institución o empresa]</w:t>
        <w:br/>
        <w:t>[Ciudad, código postal]</w:t>
        <w:br/>
        <w:br/>
        <w:t>Estimado/a [Nombre del destinatario],</w:t>
        <w:br/>
        <w:br/>
        <w:t>Espero que esta carta le encuentre bien. Me dirijo a usted en mi calidad de [tu nombre] y en representación de [nombre de la organización o grupo al que perteneces] para solicitar amablemente su ayuda médica para [nombre del paciente o beneficiario].</w:t>
        <w:br/>
        <w:br/>
        <w:t>El motivo de esta solicitud es que [nombre del paciente/beneficiario] se encuentra enfrentando una condición de salud [describir brevemente la condición o enfermedad], que requiere atención médica especializada y tratamientos costosos que están fuera del alcance económico de la familia.</w:t>
        <w:br/>
        <w:br/>
        <w:t>Después de evaluar diferentes opciones de atención médica, nos hemos percatado de que su institución cuenta con los recursos y la experiencia necesaria para tratar de manera efectiva la condición de [nombre del paciente/beneficiario]. Es por ello que nos atrevemos a solicitar su apoyo en este proceso.</w:t>
        <w:br/>
        <w:br/>
        <w:t>Agradeceríamos enormemente si pudiéramos establecer una reunión o una llamada telefónica para discutir en mayor detalle la situación de [nombre del paciente/beneficiario] y las posibles formas en las que su institución podría colaborar. Estamos dispuestos a proporcionarle todos los documentos necesarios, como informes médicos, pruebas de ingreso y cualquier otra documentación que considere relevante.</w:t>
        <w:br/>
        <w:br/>
        <w:t>Destacamos que cualquier tipo de ayuda que puedan brindar a [nombre del paciente/beneficiario] sería de gran valor y tendrá un impacto significativo en su calidad de vida y bienestar general. Nos comprometemos a mantener una comunicación fluida y agradecemos de antemano su tiempo y consideración.</w:t>
        <w:br/>
        <w:br/>
        <w:t>Si tiene alguna pregunta o requerimiento adicional, no dude en ponerse en contacto conmigo a través de [tu número de teléfono] o [tu dirección de correo electrónico]. Estaré encantado/a de responder a todas sus consultas y proporcionarle la información adicional que necesite.</w:t>
        <w:br/>
        <w:br/>
        <w:t>Agradecemos sinceramente su atención a esta solicitud y esperamos poder contar con su valioso apoyo. Su contribución sería de gran ayuda para [nombre del paciente/beneficiario] y su familia, quienes están atravesando un momento complicado.</w:t>
        <w:br/>
        <w:br/>
        <w:t>Quedamos a la espera de una respuesta favorable a nuestra solicitud y agradecemos una vez más su amabilidad y disposición para ayudarnos en esta causa.</w:t>
        <w:br/>
        <w:br/>
        <w:t>Atentamente,</w:t>
        <w:br/>
        <w:br/>
        <w:t>[Tu nombre]</w:t>
        <w:br/>
        <w:t>[Tu cargo o función en la organización o grupo]</w:t>
        <w:br/>
        <w:t>[Datos de contacto: número de teléfono o dirección de 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