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Solicitud de Apoyo a un Proyecto</w:t>
      </w:r>
    </w:p>
    <w:p>
      <w:r>
        <w:t>[Nombre completo]</w:t>
        <w:br/>
        <w:t>[Dirección]</w:t>
        <w:br/>
        <w:t>[Teléfono]</w:t>
        <w:br/>
        <w:t>[Correo electrónico]</w:t>
        <w:br/>
        <w:t>[Fecha]</w:t>
        <w:br/>
        <w:br/>
        <w:t>[Nombre del destinatario]</w:t>
        <w:br/>
        <w:t>[Cargo del destinatario]</w:t>
        <w:br/>
        <w:t>[Nombre de la institución o empresa]</w:t>
        <w:br/>
        <w:t>[Dirección]</w:t>
        <w:br/>
        <w:t>[Ciudad, Estado]</w:t>
        <w:br/>
        <w:br/>
        <w:t>Estimado/a [Nombre del destinatario],</w:t>
        <w:br/>
        <w:br/>
        <w:t>Es un placer dirigirme a usted en calidad de [tu nombre y cargo] para presentarle una solicitud de apoyo a nuestro proyecto [nombre del proyecto]. Reconocemos el compromiso de [nombre de la institución o empresa] con el desarrollo y el progreso de nuestra comunidad, y nos gustaría contar con su valioso respaldo para llevar a cabo esta iniciativa.</w:t>
        <w:br/>
        <w:br/>
        <w:t>Nuestro proyecto tiene como objetivo [explicar brevemente el propósito y los beneficios del proyecto]. Creemos firmemente que esta propuesta beneficiará no solo a nuestra comunidad, sino también a [mencionar otros actores o beneficiarios], y contribuirá al bienestar general de nuestra región.</w:t>
        <w:br/>
        <w:br/>
        <w:t>Agradecemos de antemano el interés de [nombre de la institución o empresa] en apoyar nuestro proyecto y nos gustaría solicitar su colaboración de distintas maneras:</w:t>
        <w:br/>
        <w:br/>
        <w:t>1. Respaldar económicamente el proyecto: Necesitamos fondos para cubrir los costos de implementación, como la adquisición de materiales y equipos, la capacitación del personal y la promoción del proyecto.</w:t>
        <w:br/>
        <w:br/>
        <w:t>2. Asesoramiento técnico: Estamos buscando expertos en [área específica relacionada con el proyecto] que puedan brindarnos orientación y asesoramiento para garantizar el éxito y la sostenibilidad del proyecto.</w:t>
        <w:br/>
        <w:br/>
        <w:t>3. Participación activa: Nos encantaría contar con la presencia de representantes de [nombre de la institución o empresa] en nuestros eventos y actividades relacionados con el proyecto, ya que su participación sería una muestra tangible de su apoyo y respaldo.</w:t>
        <w:br/>
        <w:br/>
        <w:t>4. Difusión del proyecto: Agradeceríamos enormemente que [nombre de la institución o empresa] pueda difundir y promocionar nuestro proyecto a través de sus medios de comunicación, redes sociales y cualquier otro canal de difusión que tengan a su disposición.</w:t>
        <w:br/>
        <w:br/>
        <w:t>Creemos firmemente en la importancia de establecer sinergias y alianzas estratégicas con organizaciones comprometidas, y consideramos que nuestra colaboración con [nombre de la institución o empresa] puede generar impactos positivos significativos en nuestra comunidad.</w:t>
        <w:br/>
        <w:br/>
        <w:t>Adjuntamos a esta carta una presentación detallada del proyecto, que incluye información sobre los objetivos, los beneficiarios, el plan de trabajo y el presupuesto estimado. También estamos disponibles para reunirnos personalmente o sostener una videollamada para ampliar cualquier información adicional que pueda ser necesaria.</w:t>
        <w:br/>
        <w:br/>
        <w:t>Agradecemos de antemano su atención y esperamos contar con su apoyo para hacer realidad este proyecto. Estamos seguros de que juntos podremos lograr un cambio significativo en nuestra comunidad.</w:t>
        <w:br/>
        <w:br/>
        <w:t>Atentamente,</w:t>
        <w:br/>
        <w:br/>
        <w:t>[Tu nombre y cargo]</w:t>
        <w:br/>
        <w:t>[Nombre de la organización]</w:t>
        <w:br/>
        <w:t>[Teléfono]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