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Seguimiento a Cotizacion</w:t>
      </w:r>
    </w:p>
    <w:p>
      <w:r>
        <w:t>[Fecha]</w:t>
        <w:br/>
        <w:br/>
        <w:t>[Nombre de la empresa]</w:t>
        <w:br/>
        <w:t>[Dirección de la empresa]</w:t>
        <w:br/>
        <w:t>[Ciudad, Estado]</w:t>
        <w:br/>
        <w:br/>
        <w:t>Estimado/a [Nombre de la persona responsable]:</w:t>
        <w:br/>
        <w:br/>
        <w:t>Espero que este mensaje le encuentre bien. Me pongo en contacto con usted nuevamente para darle seguimiento a nuestra reciente cotización [Número de cotización] del [Fecha de cotización] para el suministro de [Descripción del producto o servicio].</w:t>
        <w:br/>
        <w:br/>
        <w:t>Quisiera confirmar si ha tenido oportunidad de revisar nuestra propuesta y si tiene alguna pregunta o inquietud adicional antes de tomar una decisión. Estoy a su disposición para brindarle más detalles, ajustar la cotización de acuerdo a sus necesidades específicas o proporcionarle cualquier información adicional que pueda requerir.</w:t>
        <w:br/>
        <w:br/>
        <w:t>Recuerde que en [Nombre de nuestra empresa] nos enorgullece brindar productos y servicios de alta calidad a nuestros clientes. Contamos con una amplia experiencia y un equipo altamente capacitado que garantiza la satisfacción total de nuestros clientes. Nos encantaría tener la oportunidad de trabajar con usted y demostrarle cómo podemos agregar valor a su empresa.</w:t>
        <w:br/>
        <w:br/>
        <w:t>Agradecería mucho si pudiera confirmar su interés y si podemos ayudarle en cualquier otra forma. Si requiere una respuesta más rápida, también puede comunicarse conmigo directamente al [Número de teléfono] o por correo electrónico a [Correo electrónico].</w:t>
        <w:br/>
        <w:br/>
        <w:t>Agradezco de antemano su atención y espero con interés su respuesta.</w:t>
        <w:br/>
        <w:br/>
        <w:t>Atentamente,</w:t>
        <w:br/>
        <w:br/>
        <w:t>[Tu nombre]</w:t>
        <w:br/>
        <w:t>[Tu cargo]</w:t>
        <w:br/>
        <w:t>[Nombre de tu empresa]</w:t>
        <w:br/>
        <w:t>[Dirección de tu empresa]</w:t>
        <w:br/>
        <w:t>[Ciudad, Estado]</w:t>
        <w:br/>
        <w:t>[Teléfono]</w:t>
        <w:br/>
        <w:t xml:space="preserve">[Correo electrónico]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