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Renuncia de Trabajo Bolivia</w:t>
      </w:r>
    </w:p>
    <w:p>
      <w:r>
        <w:t>[Nombre del Empleado]</w:t>
        <w:br/>
        <w:t>[Dirección del empleado]</w:t>
        <w:br/>
        <w:t>[Ciudad, fecha]</w:t>
        <w:br/>
        <w:br/>
        <w:t>[Nombre del Empleador]</w:t>
        <w:br/>
        <w:t>[Dirección del Empleador]</w:t>
        <w:br/>
        <w:t>[Ciudad]</w:t>
        <w:br/>
        <w:br/>
        <w:t>Estimado/a [Nombre del Empleador],</w:t>
        <w:br/>
        <w:br/>
        <w:t>Espero que esta carta le encuentre bien a usted y a su empresa. Me dirijo a usted con el propósito de presentar formalmente mi renuncia al cargo que actualmente ocupo en [Nombre de la Empresa].</w:t>
        <w:br/>
        <w:br/>
        <w:t>Ha sido una decisión difícil de tomar, ya que disfruté mucho trabajando en [Nombre de la Empresa] y valoro las oportunidades y experiencias que adquirí durante mi tiempo aquí. Sin embargo, he decidido seguir una nueva oportunidad de carrera que me permitirá crecer y desarrollarme profesionalmente en otro contexto.</w:t>
        <w:br/>
        <w:br/>
        <w:t>Mi último día de trabajo con [Nombre de la Empresa] será el [Fecha de salida]. Quiero asegurarle que durante este período de transición, estaré dispuesto/a a colaborar en todo lo necesario para facilitar la transferencia de mis responsabilidades a mi reemplazo y para asegurar una transición suave.</w:t>
        <w:br/>
        <w:br/>
        <w:t>Aprovecho esta oportunidad para expresar mi gratitud por el apoyo y la confianza que me brindó durante mi tiempo en la empresa. Valoré mucho el ambiente de trabajo, la capacitación y el aprendizaje continuo que recibí mientras estuve bajo su liderazgo.</w:t>
        <w:br/>
        <w:br/>
        <w:t>Por favor, hágamelo saber si hay algún procedimiento específico que deba seguir para formalizar mi renuncia o cualquier otro detalle que necesite tener en cuenta. Estoy dispuesto a programar una reunión para discutir cualquier tema adicional que sea necesario.</w:t>
        <w:br/>
        <w:br/>
        <w:t>Le deseo un éxito continuo a usted y a [Nombre de la Empresa] en el futuro y espero mantener el contacto.</w:t>
        <w:br/>
        <w:br/>
        <w:t>Agradezco su comprensión y consideración.</w:t>
        <w:br/>
        <w:br/>
        <w:t>Atentamente,</w:t>
        <w:br/>
        <w:br/>
        <w:t>[Firma]</w:t>
        <w:br/>
        <w:t>[Nombre del Empleado]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