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de Paternidad México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receptor]</w:t>
        <w:br/>
        <w:t>[Título del receptor]</w:t>
        <w:br/>
        <w:t>[Nombre de la institución]</w:t>
        <w:br/>
        <w:t>[Dirección]</w:t>
        <w:br/>
        <w:t>[Ciudad, Estado]</w:t>
        <w:br/>
        <w:br/>
        <w:t>Estimado/a [Nombre del receptor],</w:t>
        <w:br/>
        <w:br/>
        <w:t>Espero que esta carta le encuentre bien. Me dirijo a usted con el propósito de presentar mi renuncia formal a la paternidad del menor [Nombre del menor], quien nació el [Fecha de nacimiento del menor].</w:t>
        <w:br/>
        <w:br/>
        <w:t>Después de una cuidadosa reflexión y consideración, he llegado a la conclusión de que renunciar a mi paternidad es lo mejor para todas las partes involucradas. Reconozco que esta decisión puede tener un impacto significativo en la vida del menor y estoy dispuesto a asumir las responsabilidades y consecuencias derivadas de esta renuncia.</w:t>
        <w:br/>
        <w:br/>
        <w:t>En este sentido, solicito a [Nombre del receptor] su total apoyo y cooperación en el proceso de renuncia a la paternidad. A continuación, adjunto los documentos requeridos para llevar a cabo este trámite, los cuales incluyen:</w:t>
        <w:br/>
        <w:br/>
        <w:t>1. Copia certificada del acta de nacimiento del menor.</w:t>
        <w:br/>
        <w:t>2. Copia certificada del acta de matrimonio (si aplica).</w:t>
        <w:br/>
        <w:t>3. Copia certificada del acta de divorcio (si aplica).</w:t>
        <w:br/>
        <w:t>4. Copia de mi identificación oficial.</w:t>
        <w:br/>
        <w:br/>
        <w:t>Ruego a [Nombre del receptor] que inicie los procedimientos legales correspondientes para formalizar mi renuncia a la paternidad. Asimismo, solicito que se me proporcione información actualizada sobre cualquier requisito adicional que deba cumplir, así como el estado de mi solicitud.</w:t>
        <w:br/>
        <w:br/>
        <w:t>Me comprometo a cumplir con cualquier trámite o requerimiento que surja durante este proceso y a proporcionar toda la información y documentación adicional que sea necesaria para llevar a cabo mi renuncia de manera adecuada.</w:t>
        <w:br/>
        <w:br/>
        <w:t xml:space="preserve">Agradezco de antemano su atención y comprensión en este asunto. Me pongo a su disposición para cualquier aclaración o información adicional que requiera. </w:t>
        <w:br/>
        <w:br/>
        <w:t>Sin otro particular, le envío un cordial saludo.</w:t>
        <w:br/>
        <w:br/>
        <w:t>Atentamente,</w:t>
        <w:br/>
        <w:br/>
        <w:t>[Firma]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