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Renuncia a Comisión Directiva</w:t>
      </w:r>
    </w:p>
    <w:p>
      <w:r>
        <w:t>[Nombre del remitente]</w:t>
        <w:br/>
        <w:t>[Dirección del remitente]</w:t>
        <w:br/>
        <w:t>[Teléfono del remitente]</w:t>
        <w:br/>
        <w:t>[Correo electrónico del remitente]</w:t>
        <w:br/>
        <w:t>[Fecha]</w:t>
        <w:br/>
        <w:br/>
        <w:t>[Nombre del destinatario]</w:t>
        <w:br/>
        <w:t>[Cargo del destinatario]</w:t>
        <w:br/>
        <w:t>[Nombre de la organización]</w:t>
        <w:br/>
        <w:t>[Dirección de la organización]</w:t>
        <w:br/>
        <w:br/>
        <w:t>Estimado/a [nombre del destinatario],</w:t>
        <w:br/>
        <w:br/>
        <w:t>Espero que esta carta le encuentre bien. Por medio de la presente, me dirijo a usted para presentar mi renuncia como miembro de la Comisión Directiva de [nombre de la organización].</w:t>
        <w:br/>
        <w:br/>
        <w:t>Después de una cuidadosa reflexión y consideración, he decidido renunciar a mi cargo en la Comisión Directiva debido a razones personales y profesionales que requieren mi atención y dedicación plena en otros ámbitos. Me ha resultado un privilegio formar parte de esta organización y contribuir a su misión y objetivos durante mi tiempo en la Comisión Directiva, pero considero que es momento de abrir espacio para nuevas oportunidades y experiencias.</w:t>
        <w:br/>
        <w:br/>
        <w:t>Durante mi mandato, he sido testigo del compromiso y la dedicación de todos los miembros de la Comisión Directiva, así como del esfuerzo colectivo para alcanzar los objetivos de la organización. Agradezco sinceramente la oportunidad de haber formado parte de este equipo y de haber aprendido tanto durante mi tiempo aquí. Estoy seguro/a de que la organización continuará prosperando y alcanzando nuevos logros en el futuro.</w:t>
        <w:br/>
        <w:br/>
        <w:t>Para facilitar una transición adecuada, me comprometo a colaborar en el traspaso de mis responsabilidades y a ofrecer mi ayuda en lo que sea necesario durante el período de transición. Por favor, hágamelo saber si hay algún procedimiento específico que deba seguir para completar este proceso.</w:t>
        <w:br/>
        <w:br/>
        <w:t>Aprovecho esta oportunidad para expresar mi agradecimiento a usted y al resto de la Comisión Directiva por su apoyo y confianza a lo largo de mi mandato. Mantendré con aprecio los recuerdos y las relaciones que he construido durante mi tiempo en la organización.</w:t>
        <w:br/>
        <w:br/>
        <w:t>Finalmente, me gustaría expresar mi deseo de que la organización continúe creciendo y prosperando de acuerdo con su misión y objetivos. Estoy seguro/a de que las decisiones tomadas por la Comisión Directiva en el futuro serán en beneficio de todos los miembros y contribuirán al éxito de la organización.</w:t>
        <w:br/>
        <w:br/>
        <w:t>Agradezco sinceramente la comprensión y la consideración que usted y el resto de la Comisión Directiva puedan brindarme en relación con mi renuncia. Les deseo a todos mucho éxito en sus futuros emprendimientos.</w:t>
        <w:br/>
        <w:br/>
        <w:t>Atentamente,</w:t>
        <w:br/>
        <w:br/>
        <w:t>[Firma]</w:t>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