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Condicionada</w:t>
      </w:r>
    </w:p>
    <w:p>
      <w:r>
        <w:t>[Tu Nombre]</w:t>
        <w:br/>
        <w:t>[Tu Dirección]</w:t>
        <w:br/>
        <w:t>[Ciudad, Estado, Código Postal]</w:t>
        <w:br/>
        <w:t>[Tu número de teléfono]</w:t>
        <w:br/>
        <w:t>[Tu dirección de correo electrónico]</w:t>
        <w:br/>
        <w:t>[Fecha]</w:t>
        <w:br/>
        <w:br/>
        <w:t>[Nombre del Destinatario]</w:t>
        <w:br/>
        <w:t>[Título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Espero que esta carta le encuentre bien. Me dirijo a usted para presentar mi renuncia condicionada al cargo que actualmente desempeño en [Nombre de la Empresa]. Ha sido un honor trabajar para esta empresa y agradezco sinceramente todas las oportunidades y experiencia que he adquirido durante mi tiempo aquí.</w:t>
        <w:br/>
        <w:br/>
        <w:t>Sin embargo, me veo en la necesidad de presentar mi renuncia condicionada debido a [explicar claramente las razones por las cuales renuncias condicionalmente, como por ejemplo una oferta de trabajo o un cambio en tus circunstancias personales]. Si estas condiciones se cumplen, lamentablemente no podré continuar en mi puesto actual.</w:t>
        <w:br/>
        <w:br/>
        <w:t>Mi última fecha disponible de trabajo sería el [fecha 30 días después de enviar la carta], para permitir a la empresa tiempo suficiente para encontrar y entrenar a un reemplazo adecuado. Durante este periodo de transición, me comprometo a asegurar una transición suave y efectiva, cumpliendo con todas las tareas y responsabilidades asignadas.</w:t>
        <w:br/>
        <w:br/>
        <w:t>Me gustaría aprovechar esta oportunidad para agradecer sinceramente al equipo de [Nombre de la Empresa] por su apoyo y colaboración durante mi tiempo aquí. Ha sido un placer trabajar con personas tan talentosas y profesionales. Espero mantener contacto y continuar cultivando relaciones laborales positivas en el futuro.</w:t>
        <w:br/>
        <w:br/>
        <w:t>Agradecería si pudiera proporcionarme más información sobre el proceso de salida y cualquier documento o trámite que deba cumplir antes de mi última fecha de trabajo.</w:t>
        <w:br/>
        <w:br/>
        <w:t>Una vez más, quiero expresar mi agradecimiento por todas las oportunidades y experiencias que he tenido en [Nombre de la Empresa]. Me siento agradecido/a por el tiempo que he pasado aquí y tomo esta decisión de renunciar condicionalmente con un sentimiento agridulce.</w:t>
        <w:br/>
        <w:br/>
        <w:t>Le agradezco que considere mi solicitud de renuncia condicionada y estoy a su disposición para discutir cualquier detalle adicional. Por favor, siéntase libre de contactarme en cualquier momento a través de correo electrónico o teléfono.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