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Renuncia Como Miembro Junta Directiva</w:t>
      </w:r>
    </w:p>
    <w:p>
      <w:r>
        <w:t>[Nombre del miembro de la junta directiva]</w:t>
        <w:br/>
        <w:t>[Su dirección]</w:t>
        <w:br/>
        <w:t>[Ciudad, Estado, Código Postal]</w:t>
        <w:br/>
        <w:t>[Fecha]</w:t>
        <w:br/>
        <w:br/>
        <w:t>[Nombre del Presidente de la Junta Directiva]</w:t>
        <w:br/>
        <w:t>[Nombre de la Organización]</w:t>
        <w:br/>
        <w:t>[Dirección de la Organización]</w:t>
        <w:br/>
        <w:t>[Ciudad, Estado, Código Postal]</w:t>
        <w:br/>
        <w:br/>
        <w:t>Estimado/a [Nombre del Presidente de la Junta Directiva],</w:t>
        <w:br/>
        <w:br/>
        <w:t>Por la presente, me dirijo a usted con el fin de presentar mi renuncia como miembro de la junta directiva de [Nombre de la Organización]. Después de una cuidadosa reflexión y consideración personal, he tomado la decisión de enfocar mi tiempo y energía en otros compromisos y responsabilidades personales y profesionales.</w:t>
        <w:br/>
        <w:br/>
        <w:t>A lo largo de mis años como miembro de la junta directiva, he tenido el privilegio de trabajar con un grupo excepcional de individuos dedicados y apasionados que comparten la misión y visión de nuestra organización. Me siento agradecido/a por la oportunidad de haber sido parte del equipo y por las experiencias enriquecedoras que he tenido.</w:t>
        <w:br/>
        <w:br/>
        <w:t>Quiero expresar mi gratitud a todos los miembros de la junta directiva por su apoyo y colaboración durante mi tiempo en el cargo. También quiero agradecer al personal y a los voluntarios de [Nombre de la organización] por su labor incansable y su compromiso con la comunidad a la que servimos.</w:t>
        <w:br/>
        <w:br/>
        <w:t>Aseguro que haré todo lo posible para garantizar una transición fluida y eficiente para mi sucesor/a. Estoy dispuesto/a a proporcionar cualquier información adicional o asesoramiento que pueda ser necesario durante este proceso de transición.</w:t>
        <w:br/>
        <w:br/>
        <w:t>Una vez más, quiero agradecer a la junta directiva por la oportunidad de servir y contribuir al crecimiento y éxito de [Nombre de la organización]. Estoy orgulloso/a de las metas alcanzadas a lo largo de mi mandato y el impacto positivo que hemos logrado en la comunidad.</w:t>
        <w:br/>
        <w:br/>
        <w:t>Sin más preámbulos, les deseo a usted y a todos los miembros de la junta directiva lo mejor en sus futuros esfuerzos.</w:t>
        <w:br/>
        <w:br/>
        <w:t>Atentamente,</w:t>
        <w:br/>
        <w:br/>
        <w:t>[Firma]</w:t>
        <w:br/>
        <w:br/>
        <w:t>[Nombre del miembro de la junta directiva]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