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Al Seguro Social</w:t>
      </w:r>
    </w:p>
    <w:p>
      <w:r>
        <w:t>[Nombre del empleado]</w:t>
        <w:br/>
        <w:t>[Dirección del empleado]</w:t>
        <w:br/>
        <w:t>[Ciudad, Estado, Código Postal]</w:t>
        <w:br/>
        <w:t>[Fecha]</w:t>
        <w:br/>
        <w:br/>
        <w:t>[Nombre del empleador]</w:t>
        <w:br/>
        <w:t>[Dirección del empleador]</w:t>
        <w:br/>
        <w:t>[Ciudad, Estado, Código Postal]</w:t>
        <w:br/>
        <w:br/>
        <w:t>Estimado/a [Nombre del empleador],</w:t>
        <w:br/>
        <w:br/>
        <w:t>Espero que esta carta le encuentre bien. Me dirijo a usted para informarle mi decisión de renunciar a mi afiliación al Seguro Social a partir de la fecha de efectividad indicada en esta carta.</w:t>
        <w:br/>
        <w:br/>
        <w:t>Después de una cuidadosa reflexión y consideración, he decidido renunciar a mi afiliación al Seguro Social por razones personales. Entiendo completamente las implicaciones y responsabilidades de esta decisión y estoy dispuesto a asumir todas las consecuencias y responsabilidades financieras asociadas con la renuncia al Seguro Social.</w:t>
        <w:br/>
        <w:br/>
        <w:t>Le agradezco sinceramente la oportunidad que me ha brindado de trabajar para [nombre de la empresa] y por los beneficios que he recibido durante mi tiempo aquí. Ha sido un privilegio formar parte de este equipo y he aprendido mucho durante mi tiempo en la empresa.</w:t>
        <w:br/>
        <w:br/>
        <w:t>A partir de esta fecha, solicito que mi salario no sea deducido para el Seguro Social y que se realicen los ajustes necesarios en mi salario y beneficios para reflejar esta renuncia. Entiendo que esto puede implicar cambios en mi estado laboral y beneficios, y estoy preparado para asumir cualquier cambio que sea necesario.</w:t>
        <w:br/>
        <w:br/>
        <w:t>Por favor, hágamelo saber si hay algún procedimiento adicional que deba seguir para completar este proceso de renuncia al Seguro Social. Estoy dispuesto a proporcionar cualquier documentación o información adicional que sea necesaria para completar esta transición.</w:t>
        <w:br/>
        <w:br/>
        <w:t>Agradezco sinceramente su comprensión y apoyo en esta decisión. Valoré mucho mi tiempo en [nombre de la empresa] y estaré encantado de ayudar en lo que sea necesario durante mi tiempo restante en la empresa. Espero que nuestra relación profesional continúe de manera positiva en el futuro.</w:t>
        <w:br/>
        <w:br/>
        <w:t>Gracias nuevamente por su comprensión y consideración.</w:t>
        <w:br/>
        <w:br/>
        <w:t>Atentamente,</w:t>
        <w:br/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