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Referencia Matrimonio para Inmigración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Es un placer para mí escribir esta carta de referencia en apoyo de [Nombre del cónyuge], quien está solicitando un proceso de inmigración basado en su matrimonio conmigo. Me complace proporcionar esta referencia para respaldar su solicitud y compartir información sobre nuestro matrimonio.</w:t>
        <w:br/>
        <w:br/>
        <w:t>[Nombre del cónyuge] y yo nos conocimos el [fecha] y nos casamos el [fecha]. Durante nuestro tiempo juntos, hemos construido una relación sólida y hemos demostrado nuestro compromiso mutuo. Me gustaría destacar algunos aspectos que creo que son relevantes para su solicitud de inmigración:</w:t>
        <w:br/>
        <w:br/>
        <w:t>1. Duración del matrimonio: Nuestro matrimonio ha durado [número de años] años y durante este tiempo hemos compartido numerosas experiencias y decisiones importantes juntos. Hemos construido una vida juntos basada en el amor, el apoyo y la confianza mutua.</w:t>
        <w:br/>
        <w:br/>
        <w:t>2. Vida familiar: Hemos establecido un hogar feliz y saludable donde nos apoyamos mutuamente en todas las áreas de la vida. Hemos mostrado nuestro compromiso para construir una vida compartida y hemos establecido metas a largo plazo para nuestra familia. Hemos creado un entorno estable y seguro para nosotros y cualquier miembro futuro de nuestra familia.</w:t>
        <w:br/>
        <w:br/>
        <w:t>3. Comunicación y apoyo mutuo: Nuestra relación se basa en una comunicación abierta y honesta. Nos brindamos apoyo emocional y somos una fuente constante de aliento el uno para el otro. Siempre estamos dispuestos a escuchar y comprender las necesidades y preocupaciones del otro, y trabajamos juntos para encontrar soluciones.</w:t>
        <w:br/>
        <w:br/>
        <w:t>4. Red de apoyo: Contamos con un fuerte sistema de apoyo de familiares y amigos que pueden atestiguar la autenticidad de nuestro matrimonio y nuestro compromiso mutuo. Ellos son conscientes de la fortaleza de nuestra relación y están disponibles para brindar cualquier apoyo necesario.</w:t>
        <w:br/>
        <w:br/>
        <w:t>Estoy convencido/a de que [Nombre del cónyuge] es genuino/a en su deseo de establecerse en [país de destino] y de contribuir positivamente a nuestra sociedad. Confío en que su solicitud de inmigración basada en el matrimonio es válida y digna de consideración favorable.</w:t>
        <w:br/>
        <w:br/>
        <w:t>Si necesita alguna información adicional o tengo la oportunidad de brindar cualquier otro apoyo durante este proceso, no dude en ponerse en contacto conmigo a través de los datos proporcionados anteriormente.</w:t>
        <w:br/>
        <w:br/>
        <w:t>Le agradezco su atención y consideración. Estoy feliz de proporcionar esta carta de referencia para respaldar la solicitud de inmigración de [Nombre del cónyuge]. [Nombre del cónyuge] es una persona valiosa y querida en mi vida, y deseo tener la oportunidad de construir un futuro juntos en [país de destino].</w:t>
        <w:br/>
        <w:br/>
        <w:t>Atentamente,</w:t>
        <w:br/>
        <w:br/>
        <w:t>[Firma del remitente]</w:t>
        <w:br/>
        <w:t>[Nombre impreso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