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Referencia Matrimonial Buena Fe</w:t>
      </w:r>
    </w:p>
    <w:p>
      <w:r>
        <w:t>[Nombre de la empresa o institución]</w:t>
        <w:br/>
        <w:t>[Dirección]</w:t>
        <w:br/>
        <w:t>[Ciudad, Estado, Código Postal]</w:t>
        <w:br/>
        <w:t>[Fecha]</w:t>
        <w:br/>
        <w:br/>
        <w:t>A quien corresponda,</w:t>
        <w:br/>
        <w:br/>
        <w:t>Yo, [Su nombre completo], con cédula [Su número de cédula] y domiciliado en [Su dirección completa], por medio de la presente, certifico que conozco personalmente a [Nombre del solicitante] y a [Nombre de su cónyuge] desde hace [Tiempo que los conoce] años y puedo dar fe de la veracidad y autenticidad de su matrimonio.</w:t>
        <w:br/>
        <w:br/>
        <w:t>Durante el tiempo que los he conocido, he tenido la oportunidad de interactuar con ellos en diversas ocasiones y puedo decir que su relación es genuina. He sido testigo de cómo [Nombre del solicitante] y [Nombre de su cónyuge] se tratan con amor, respeto y consideración mutua. Además, han demostrado un compromiso palpable el uno hacia el otro y han construido una relación sólida basada en la confianza y el apoyo mutuo.</w:t>
        <w:br/>
        <w:br/>
        <w:t>Menciono que [Nombre del solicitante] y [Nombre de su cónyuge] han compartido momentos familiares y celebraciones importantes junto a sus seres queridos, lo cual demuestra la integración de ambos en sus respectivas familias. Además, he tenido la oportunidad de presenciar su vida diaria en pareja y puedo asegurar que comparten responsabilidades y tareas domésticas de manera equitativa, lo cual refleja un compromiso compartido en la construcción de un hogar estable y armonioso.</w:t>
        <w:br/>
        <w:br/>
        <w:t>Creo firmemente que el matrimonio entre [Nombre del solicitante] y [Nombre de su cónyuge] es válido y genuino, ya que he sido testigo de su amor y compromiso mutuo en numerosas ocasiones.</w:t>
        <w:br/>
        <w:br/>
        <w:t>Me pongo a disposición para cualquier consulta adicional o aclaración que pueda surgir sobre el matrimonio de [Nombre del solicitante] y [Nombre de su cónyuge].</w:t>
        <w:br/>
        <w:br/>
        <w:t>Atentamente,</w:t>
        <w:br/>
        <w:br/>
        <w:t>[Firma]</w:t>
        <w:br/>
        <w:br/>
        <w:t>[Su nombre completo]</w:t>
        <w:br/>
        <w:t>[Cédula de identidad]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